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7eda" w14:textId="a707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2010 жылғы 23 желтоқсандағы № С 35-1 "2011-2013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2011 жылғы 14 қарашадағы № С 44-1 шешімі. Ақмола облысы Ақкөл ауданының Әділет басқармасында 2011 жылғы 24 қарашада № 1-3-164 тіркелді. Қолданылу мерзімінің аяқталуына байланысты күші жойылды - (Ақмола облысы Ақкөл аудандық мәслихатының 2013 жылғы 17 маусымдағы № 01-10/42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аудандық мәслихатының 17.06.2013 № 01-10/42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аудандық мәслихаттың 2010 жылғы 23 желтоқсандағы № С 35-1 «2011-2013 жылдарға арналған аудандық бюджет туралы» (нормативтік құқықтық актілерді мемлекеттік тіркеу тізілімінде № 1-3-147 тіркелген және аудандық «Ақкөл өмірі» мен «Знамя Родины КZ» газеттерінде 2011 жылғы 21 қаңтарда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1, 2 және 3 қосымшаларға сәйкес бекіту, оның ішінде 2011 жылға арналғаны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- 1 929 144,3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364 872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20 070,7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 сатудан түсетін түсімдер – 19 300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1 526 294,6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1 929 058,7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12 403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12 750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-25 067,4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25 067,4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2011 жылға арналған аудандық бюджет түсімдерінің құрамында республикалық бюджеттен 397 468,4 мың теңге сомасында нысаналы трансферттер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72 663,9 мың теңге сомасында ағымдағы нысаналы трансферттер,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2 312 мың теңге – селолық елді мекендердегі әлеуметтік сала мамандарын әлеуметтік қолдауды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4 096 мың теңге – негізгі орта және жалпы орта білім беретін мемлекеттік мекемелердегі физика, химия, биология кабинеттерін оқу жабдығымен жарықтандыруға;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5 411,9 мың теңге – бастауыш, негізгі орта және жалпы орта білім беретін мемлекеттік мекемелерде лингафондық және мультимедиялық кабинеттер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800 мың теңге – үйде оқытылатын мүгедек балаларды жабдықпен, бағдарламалық қамтумен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10 027 мың теңге – жетім баланы (жетім балаларды) және ата-аналарының қамқорынсыз қалған баланы (балаларды) күтіп-ұстауға асыраушыларына ай сайынғы ақшалай қаражат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10 371 мың теңге - эпизоотияға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20 804 мың теңге -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10 273 мың теңге - мектеп мұғалімдері мен мектепке дейінгі білім беру ұйымдарының тәрбиешілеріне біліктілік санаты үшін қосымша ақы көлемін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8 569 мың теңге – Жұмыспен қамту 2020 Бағдарлама іс –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324 804,5 мың теңге сомасында нысаналы даму трансферттері,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121 656 мың теңге – су шаруашылығы объектілерінің дамуына;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44 264,7 мың теңге – инженерлік коммуникациялық инфрақұрылымды дамыту, жайластыру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906 мың теңге – коммуналдық шаруашылықтың дамуына;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14 069,2 мың теңге – Жұмыспен қамту 2020 Бағдарламасы шеңберінде инженерлік коммуникациялық инфрақұрылымның дамуына»;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4 800 мың теңге – мемлекеттік тұрғын үй қорының тұрғын үй құрылысына және (немесе) сатып алуға.»;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50 108,6 мың теңге - Жұмыспен қамту 2020 Бағдарламасы шеңберінде тұрғын үй құрылысына және (немесе) сатып алуға»;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«4. 2011 жылға арналған аудандық бюджет түсімдерінің құрамында облыстық бюджеттен 62 444,2 мың теңге сомасында нысаналы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трансферттер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44 094,2 мың теңге сомасында ағымдағы нысаналы трансферттер,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880,8 мың теңге - Ұлы Отан соғысының ардагерлері мен мүгедектеріне коммуналдық қызметтері шығындарына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1 091,5 мың теңге - Ақмола облысының аз қамтылған отбасыларының және Ақмола облысының селолық елді мекендерде тұратын көп балалы отбасыларының колледж студенттеріне оқуға төлеу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37 821,6 мың теңге - білім беру объектілерін күрделі жөндеуге;4 300,3 мың теңге -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18 350 мың теңге сомасында дамуына арналған нысаналы трансферттер,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5 600 мың теңге - спорт объектілерінің дамуына;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12 750 мың теңге - заң тұлғалардың жарлық капиталын қалыптастыруға немесе ұлғайтуға.»;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2011 жылға арналған аудандық бюджетте селолық елді мекендердегі әлеуметтік сала мамандарын әлеуметтік қолдауды жүзеге асыруға республикалық бюджеттен 13 353 мың теңге сомасында бюджеттік кредиттер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2011 жылға арналған аудандық бюджетте заңнамамен белгіленген тәртіпте 20 149,7 мың теңге сомасында 2011 жылғы 1 қаңтарда пайда болған бюджеттік қаржылардың бос қалдықтары пайдаланылғаны ескерілсін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4307,9 мың теңге – республикалық және облыстық бюджеттің пайдаланылмаған нысаналы трансферттерінің сомасын жоғарғы тұрған бюджетке қайтаруға;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1271,4 мың теңге - «Ақкөл қаласындағы тоғыз пәтерлі тұрғын үйдің құрылысы» жобасын түзету үшін жобалық-сметалық құжатты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1330,2 мың теңге - 2011 жылғы 1 қаңтардан бастап электр энергиясы бағасының ұлғаюына байланысты аудан мектептерінің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 мың теңге - аудан мектептерінің интерактивті құралдары үшін лицензияларға;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106,4 мың теңге - аудан мектептерінің проекторлары үшін лампаларға;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мың теңге - 2011 жылғы 1 қаңтардан бастап электр энергиясы бағасының ұлғаюына байланысты қосымша білім беру ұйымдарының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 мың теңге - 2011 жылғы 1 қаңтардан бастап электр энергиясы бағасының ұлғаюына байланысты мектепке дейінгі тәрбие мен оқу ұйымдарының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 мың теңге - 2011 жылғы 1 қаңтардан бастап электр энергиясы бағасының ұлғаюына байланысты оқу-өндірістік комбинатының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262 мың теңге - «Бөгенбай селолық округі әкімінің аппараты» мемлекеттік мекемесінде штаттан тыс бір бірлік іс қағаздарын жүргізушіні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795 мың теңге - «Ақкөл ауданы әкімінің аппараты» мемлекеттік мекемесіндегі «Электрондық құжат айналымының бірыңғай жүйесін» бағдарламалық қамтамасыз етуді ақпараттық жолдау бойынша қызмет төлемдеріне;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 мың теңге - 2011 жылғы 1 қаңтардан бастап электр энергиясы бағасының ұлғаюына байланысты «Ақкөл ауданы әкімінің аппараты» мемлекеттік мекемесінің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 мың теңге - «Новорыбинка селолық округі әкімінің аппараты» мемлекеттік мекемесінде штаттан тыс бір бірлік іс қағаздарын жүргізушіні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291 мың теңге - «Қарасай ауылдық округі әкімінің аппараты» мемлекеттік мекемесінде штаттан тыс бір бірлік іс қағаздарын жүргізушіні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288 мың теңге - «Ақкөл аудандық кәсіпкерлер бөлімі» мемлекеттік мекемесінде штаттан тыс бір бірлік іс қағаздарын жүргізушіні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мың теңге - 2011 жылғы 1 қаңтардан бастап электр энергиясы бағасының ұлғаюына байланысты «Ақкөл аудандық жұмыспен қамту және әлеуметтік бағдарламалар бөлімі» мемлекеттік мекемесінің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мың теңге - 2011 жылғы 1 қаңтардан бастап электр энергиясы бағасының ұлғаюына байланысты «Ақкөл аудандық экономика және қаржы бөлімі» мемлекеттік мекемесінің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мың теңге - 2011 жылғы 1 қаңтардан бастап электр энергиясы бағасының ұлғаюына байланысты «Ақкөл аудандық мәслихаттың аппараты» мемлекеттік мекемесінің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 мың теңге - «Ақкөл аудандық ауыл шаруашылығы және жер қатынастары бөлімі» мемлекеттік мекемесінің қызметтік автокөлігіне қосалқы бөлшектерді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 мың теңге - Ақкөл ауданының Еңбек ауылындағы су құбырларын қайта жаңғырту нысаны бойынша жобалық-сметалық құжаттарды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224,6 мың теңге - селолық елді мекендердегі әлеуметтік сала мамандарына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899,7 мың теңге -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7 485,3 мың теңге – мамандарға әлеуметтік қолдау көрсету шараларын жүзеге асыруға арналған бюджеттік кредиттер;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1,0 мың теңге - 2011 жылы Жұмыспен қамту 2020 Бағдарламасы бойынша республикалық бюджеттен тұрғын үй құрылысы мен (немесе) сатып алуға берілген бюджеттiк кредиттер бойынша сыйақылар.»;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шығарылып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2011 жылға арналған аудандық бюджетте 7 485,3 мың теңге сомасында мамандарға әлеуметтік қолдау көрсету шараларын жүзеге асыру үшін берілген пайдаланылмаған бюджеттік кредиттерді жоғары тұрған бюджетке қайтару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Г.Сейітова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А.С.Үйсімбаев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С44-1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"/>
        <w:gridCol w:w="446"/>
        <w:gridCol w:w="472"/>
        <w:gridCol w:w="7353"/>
        <w:gridCol w:w="244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1929144,3</w:t>
            </w:r>
          </w:p>
        </w:tc>
      </w:tr>
      <w:tr>
        <w:trPr>
          <w:trHeight w:val="3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363479</w:t>
            </w:r>
          </w:p>
        </w:tc>
      </w:tr>
      <w:tr>
        <w:trPr>
          <w:trHeight w:val="31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</w:t>
            </w:r>
          </w:p>
        </w:tc>
      </w:tr>
      <w:tr>
        <w:trPr>
          <w:trHeight w:val="31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</w:t>
            </w:r>
          </w:p>
        </w:tc>
      </w:tr>
      <w:tr>
        <w:trPr>
          <w:trHeight w:val="31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30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31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161813</w:t>
            </w:r>
          </w:p>
        </w:tc>
      </w:tr>
      <w:tr>
        <w:trPr>
          <w:trHeight w:val="3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104117</w:t>
            </w:r>
          </w:p>
        </w:tc>
      </w:tr>
      <w:tr>
        <w:trPr>
          <w:trHeight w:val="30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31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41767</w:t>
            </w:r>
          </w:p>
        </w:tc>
      </w:tr>
      <w:tr>
        <w:trPr>
          <w:trHeight w:val="3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48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</w:t>
            </w:r>
          </w:p>
        </w:tc>
      </w:tr>
      <w:tr>
        <w:trPr>
          <w:trHeight w:val="31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78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70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</w:tr>
      <w:tr>
        <w:trPr>
          <w:trHeight w:val="31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15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3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43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20070,7</w:t>
            </w:r>
          </w:p>
        </w:tc>
      </w:tr>
      <w:tr>
        <w:trPr>
          <w:trHeight w:val="40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1004,7</w:t>
            </w:r>
          </w:p>
        </w:tc>
      </w:tr>
      <w:tr>
        <w:trPr>
          <w:trHeight w:val="6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73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126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8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262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34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1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6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12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1526294,6</w:t>
            </w:r>
          </w:p>
        </w:tc>
      </w:tr>
      <w:tr>
        <w:trPr>
          <w:trHeight w:val="6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1526294,6</w:t>
            </w:r>
          </w:p>
        </w:tc>
      </w:tr>
      <w:tr>
        <w:trPr>
          <w:trHeight w:val="375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1526294,6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36"/>
        <w:gridCol w:w="536"/>
        <w:gridCol w:w="7196"/>
        <w:gridCol w:w="2275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1929058,7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147001,9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15557,2</w:t>
            </w:r>
          </w:p>
        </w:tc>
      </w:tr>
      <w:tr>
        <w:trPr>
          <w:trHeight w:val="10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15557,2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45078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9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72628,4</w:t>
            </w:r>
          </w:p>
        </w:tc>
      </w:tr>
      <w:tr>
        <w:trPr>
          <w:trHeight w:val="12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72628,4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13738,3</w:t>
            </w:r>
          </w:p>
        </w:tc>
      </w:tr>
      <w:tr>
        <w:trPr>
          <w:trHeight w:val="19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336,3</w:t>
            </w:r>
          </w:p>
        </w:tc>
      </w:tr>
      <w:tr>
        <w:trPr>
          <w:trHeight w:val="13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9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10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1190163,3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1190163,3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4371,3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1012879,2</w:t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13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39208,8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78066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16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15812,6</w:t>
            </w:r>
          </w:p>
        </w:tc>
      </w:tr>
      <w:tr>
        <w:trPr>
          <w:trHeight w:val="9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10038,4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87555,9</w:t>
            </w:r>
          </w:p>
        </w:tc>
      </w:tr>
      <w:tr>
        <w:trPr>
          <w:trHeight w:val="9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87555,9</w:t>
            </w:r>
          </w:p>
        </w:tc>
      </w:tr>
      <w:tr>
        <w:trPr>
          <w:trHeight w:val="15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14288,2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21970,4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9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6983,3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10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10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229840,5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(селолық), округ әкімінің аппараты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97451,6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89906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2107,6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114863,9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56180</w:t>
            </w:r>
          </w:p>
        </w:tc>
      </w:tr>
      <w:tr>
        <w:trPr>
          <w:trHeight w:val="8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58683,9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90589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64993</w:t>
            </w:r>
          </w:p>
        </w:tc>
      </w:tr>
      <w:tr>
        <w:trPr>
          <w:trHeight w:val="10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34033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24227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16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4296,8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347,2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10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3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3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156990,8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2536,6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2536,6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123122,2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123122,2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</w:t>
            </w:r>
          </w:p>
        </w:tc>
      </w:tr>
      <w:tr>
        <w:trPr>
          <w:trHeight w:val="9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</w:t>
            </w:r>
          </w:p>
        </w:tc>
      </w:tr>
      <w:tr>
        <w:trPr>
          <w:trHeight w:val="9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8525,3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9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3641,3</w:t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3641,3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9366,4</w:t>
            </w:r>
          </w:p>
        </w:tc>
      </w:tr>
      <w:tr>
        <w:trPr>
          <w:trHeight w:val="10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5480,4</w:t>
            </w:r>
          </w:p>
        </w:tc>
      </w:tr>
      <w:tr>
        <w:trPr>
          <w:trHeight w:val="13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5480,4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</w:p>
        </w:tc>
      </w:tr>
      <w:tr>
        <w:trPr>
          <w:trHeight w:val="10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13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4853,9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4853,9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16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13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8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13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-25067,4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25067,4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С44-1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маңызы бар қала,</w:t>
      </w:r>
      <w:r>
        <w:br/>
      </w:r>
      <w:r>
        <w:rPr>
          <w:rFonts w:ascii="Times New Roman"/>
          <w:b/>
          <w:i w:val="false"/>
          <w:color w:val="000000"/>
        </w:rPr>
        <w:t>
кент, ауыл (село), ауылдық (селолық) округінің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тізбеcі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49"/>
        <w:gridCol w:w="549"/>
        <w:gridCol w:w="425"/>
        <w:gridCol w:w="6765"/>
        <w:gridCol w:w="2308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90153,4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72628,4</w:t>
            </w:r>
          </w:p>
        </w:tc>
      </w:tr>
      <w:tr>
        <w:trPr>
          <w:trHeight w:val="10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72628,4</w:t>
            </w:r>
          </w:p>
        </w:tc>
      </w:tr>
      <w:tr>
        <w:trPr>
          <w:trHeight w:val="15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72628,4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Бөгенбай селолық округі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5462,2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Қырыққұдық селосы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4901,2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12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