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f648" w14:textId="253f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мәслихаттың 2010 жылғы 21 желтоқсандағы № 34/2 "2011-2013 жылдарға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2011 жылғы 15 наурыздағы № 36/1 шешімі. Ақмола облысы Аршалы ауданының Әділет басқармасында 2011 жылғы 28 наурызда № 1-4-184 тіркелді. Күші жойылды - Ақмола облысы Аршалы аудандық мәслихатының 2012 жылғы 29 маусымдағы № 6/4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Аршалы аудандық мәслихатының 2012.06.29 № 6/4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 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1.Аршалы аудандық мәслихаттың «2011-2013 жылдарға аудандық бюджет туралы» 2010 жылғы 21 желтоқсандағы № 34/2 (нормативтік құқықтық актілерді мемлекеттік тіркеу Тізілімінде № 1-4-180 тіркелген, 2011 жылдың 20 қаңтарында аудандық «Вперед» газетінде, 2011 жылдың 21 қаңтарында аудандық «Аршалы айнасы»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«1 968 208» саны «2 023 807»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«- 22 433» саны «- 78 032»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«22 433» саны «78 032»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«қолданылатын бюджет қаражатының қалдықтары - 55 599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«көше-жол жүйелерін жөндеуге және жобалық сметалық құжаттаманы әзірлеуге» сөздері бүкіл мәтін бойынша «көше-жол жүйелерінің жөндеу жобасы бойынша жобалық сметалық құжаттаманы әзірлеуге»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«9 200» саны «135»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10-1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2011 жылдың аудан бюджетінің шығынында пайдаланылмаған 10 246,6 мың теңге сомасындағы мақсатты трансферттерді облыстық бюджетке қайтару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10-2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2011 жылдың аудандық бюджетінде белгіленген заңнамалық тәртіпте 2011 жылдың 1 қаңтарына пайда болған 45 352,4 мың теңге сомасындағы бюджеттік еркін қалдықтар қаражатының пайдаланылғаны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Аршалы аудандық мәслихаттың «2011-2013 жылдарға аудандық бюджет туралы» 2010 жылғы 21 желтоқсандағы № 34/2 (нормативтік құқықтық актілерді мемлекеттік тіркеу Тізілімінде № 1-4-180 тіркелген, 2011 жылдың 20 қаңтарында аудандық «Вперед» газетінде, 2011 жылдың 21 қаңтарында аудандық «Аршалы айнасы» газетінде жарияланған)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Аршалы ауданының Әділет басқармасында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Е.Андрух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 шешіміне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713"/>
        <w:gridCol w:w="7513"/>
        <w:gridCol w:w="1653"/>
      </w:tblGrid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Кiрiстер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1968208,0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жұмыстар, қызмет көрсетулерге ішкі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қорын және басқа қорларды пайдаланудан түскен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 жүргізуден түскен жиын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тұлғалармен немесе мемлекеттік серіктестік қоғамына органдарына құжаттар беру өкілеттігінен, заңдылық мағыналы жұмыстардан өндіріп алудың міндетті төлемдері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73"/>
        <w:gridCol w:w="773"/>
        <w:gridCol w:w="6393"/>
        <w:gridCol w:w="1653"/>
      </w:tblGrid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2023807,0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190225,8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174556,8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58366,8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41066,8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әкім аппараты, аудандық маңызы бар қалада, кентте,ауылда, ауылдық (селолық) округте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 ,соттық, қылмыс- атқарушылық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мен білім ұйымдарының қызметін жүзеге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962226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әкім аппараты, аудандық мағынадағы қалада, кентте,ауылда, ауылдық (селолық) округте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оқытылып және тәрбиеленетін мүгедек балаларды материалды қамсыздандыру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қызметін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145006,1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әкім аппараты, аудандық маңызы бар қалада, кентте,ауылда, ауылдық (селолық) округте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әкім аппараты, аудандық маңызы бар қалалар, кентте,ауылда, ауылдық (селолық) округте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маңызы бар қала) құрама командаларының мүшелерiн дайындау және олардың қатысуы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183518,5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кала құрылысы және құрылыс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бәсекелікті қорғау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бюджеттiк кредит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экономика және бюджеттік жобаландыру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активтерiмен жасалатын операциялар бойынша сальдо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-78 032,0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бюджет қаржысының қалдығы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ауылдық, селолық округтарының және Аршалы кентінің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853"/>
        <w:gridCol w:w="5853"/>
        <w:gridCol w:w="185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913"/>
        <w:gridCol w:w="183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ауылдық округі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933"/>
        <w:gridCol w:w="1793"/>
      </w:tblGrid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Ақбулақ ауылдық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6693"/>
        <w:gridCol w:w="179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913"/>
        <w:gridCol w:w="179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 ауылдық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6653"/>
        <w:gridCol w:w="181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73"/>
        <w:gridCol w:w="183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 селолық округі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73"/>
        <w:gridCol w:w="181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 селолық округі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973"/>
        <w:gridCol w:w="753"/>
        <w:gridCol w:w="793"/>
        <w:gridCol w:w="5953"/>
        <w:gridCol w:w="1793"/>
      </w:tblGrid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 селолық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53"/>
        <w:gridCol w:w="179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ауылдық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53"/>
        <w:gridCol w:w="179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селолық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53"/>
        <w:gridCol w:w="177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5833"/>
        <w:gridCol w:w="179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Сарыоба селолық округі әкімінің аппараты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ұйымдастыру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