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cb06" w14:textId="9f2c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ауданында 2012 жылда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2011 жылғы 5 желтоқсандағы № А-412 қаулысы. Ақмола облысы Аршалы ауданының Әділет басқармасында 2012 жылғы 9 қаңтарда № 1-4-197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ауданында 2012 жылда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Аршалы ауданы бойынша 2012 жылға ұйымдардың ұсынылған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көлемдері, шарттары, қатысушылардың еңбегіне төленетін ақының мөлшері және оларды қаржыландыру көздері бекітілсін, сұраныстар мен ұсыныстар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Б.Т.Ақшинеевке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Аршалы ауданы әкімдігінің осы қаулысы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Аршалы ауданының әкімі                     Маржықпаев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Ақмола облысы Аршалы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соты төрағасының м.а.             Бимурзина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Саханов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«Аршалы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Нүркеев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«Аршалы ауданының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Оспанова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«Нұр Отан» Халық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Демократиялық партиясы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қоғамдық бірлестігі Аршалы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филиалы                           Федорова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мұрағат»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Руденко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Департаменті Аршалы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Кәкімбеков О.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А-412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Аршалы ауданы бойынша 2012 жылда</w:t>
      </w:r>
      <w:r>
        <w:br/>
      </w:r>
      <w:r>
        <w:rPr>
          <w:rFonts w:ascii="Times New Roman"/>
          <w:b/>
          <w:i w:val="false"/>
          <w:color w:val="000000"/>
        </w:rPr>
        <w:t>
ұйымдардың тізбесі,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көлемі, шарттары,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
төленетін төлем ақы мөлшері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көздері, сұраным және ұсыныстары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890"/>
        <w:gridCol w:w="3869"/>
        <w:gridCol w:w="2241"/>
        <w:gridCol w:w="1600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Сұраным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Жібек Жолы ауылдық округі әкімінің аппараты 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Берсуат селолық округі әкімінің аппараты»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Аршалы кенті әкімінің аппараты 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9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Ақбұлақ селолық округі әкімінің аппараты 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Арнасай ауылдық округі әкімінің аппараты 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Волгодонов селолық округі әкімінің аппараты 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Ижев селолық округі әкімінің аппараты 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Константинов округі әкімінің аппараты 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Түрген ауылдық округі әкімінің аппараты»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Михайлов селолық округі әкімінің аппараты»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Бұлақсай ауылдық әкімінің аппараты» мемлекеттік мекемесі»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Сараба селолық округі әкімінің аппараты» мемлекеттік мекемесі»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 Анар селолық округі әкімінің аппараты»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ауданының қорғаныс істері жөніндегі бөлімі»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Әділет басқармасы»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мемлекеттік 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 ішкі істер департаменті Аршалы ауданының ішкі істер бөлімі»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ауданының сәулет және қала құрылысы бөлімі»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«Вячеслав орта мектебі»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Министрлігінің Комитет Департаменті Аршалы ауданы бойынша мемлекеттік санитарлық эпидемиялогиялық қадағалау басқармасы»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жасөспірім балалардың спорт мектебі» Туризм басқармасы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демократиялық партиясы қоғамдық бірлестігінің Аршалы аудандық филиалы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Аршалы ауданы әкімінің аппараты»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ауданының тұрғын-үй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Аршалы орта мектебі» мемлекеттік мекемесі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балалар шығармашылық орталығы» мемлекеттік коммуналдық қазыналық кәсіпорыны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Аршалы аудандық соты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жас техниктер станциясы» мемлекеттік коммуналдық қазыналық кәсіпорыны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көмектесу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аумақты жинау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5123"/>
        <w:gridCol w:w="3155"/>
        <w:gridCol w:w="2138"/>
      </w:tblGrid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шарты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1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1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9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7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5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9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4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7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2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82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6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4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7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1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4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6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4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заңнамаларына сәйкес жасалған келісім шарт бойынша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 мөлшері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 шаршы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