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6a97" w14:textId="fe56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2010 жылғы 22 желтоқсандағы "2011-2013 жылдарға арналған аудан бюджеті туралы" № 4С 32/2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2011 жылғы 3 ақпандағы 
№ 4С 33/2 шешімі. Ақмола облысы Атбасар ауданының Әділет басқармасында 2011 жылғы 14 ақпанда № 1-5-158 тіркелді. Қолданылу мерзімінің аяқталуына байланысты күші жойылды - (Ақмола облысы Атбасар аудандық мәслихатының 2014 жылғы 4 қарашадағы № 194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04.11.2014 № 194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2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басқару туралы» Заңының 6 бабындағы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«2011 – 2013 жылдарға арналған аудан бюджеті туралы» 2010 жылғы 22 желтоқсандағы № 4С 32/2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1-5-154 тіркелген, 2011 жылғы 14 қаңтардағы «Атбасар», «Простор»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«2406698» сандары «2417112»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«6950» сандары «21860»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«13946» сандары «39270»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«13946» сандары «39270»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«25324»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Атбасар аудандық мәслихатының «2011-2013 жылдарға арналған аудан бюджеті туралы» 2010 жылғы 22 желтоқсандағы № 4С 32/2 шешімінің (нормативтік құқықтық актілерді мемлекеттік тіркеудің тізілімінде № 1-5-154 тіркелген, 2011 жылғы 14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Атбасар ауданының Әділет басқармасында мемлекеттік тіркелген күннен бастап күшіне енеді және 2011 жылдың 1 қаңтарынан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Әубәкіров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</w:t>
      </w:r>
      <w:r>
        <w:rPr>
          <w:rFonts w:ascii="Times New Roman"/>
          <w:b w:val="false"/>
          <w:i/>
          <w:color w:val="000000"/>
          <w:sz w:val="28"/>
        </w:rPr>
        <w:t>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</w:t>
      </w:r>
      <w:r>
        <w:rPr>
          <w:rFonts w:ascii="Times New Roman"/>
          <w:b w:val="false"/>
          <w:i/>
          <w:color w:val="000000"/>
          <w:sz w:val="28"/>
        </w:rPr>
        <w:t>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Серкебаева М.Н.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ақпандағы № 4С 33/2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0"/>
        <w:gridCol w:w="688"/>
        <w:gridCol w:w="8971"/>
        <w:gridCol w:w="218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2413648,0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725023,0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36521,0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16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28529,0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28529,0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1623575,0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1623575,0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53"/>
        <w:gridCol w:w="612"/>
        <w:gridCol w:w="9099"/>
        <w:gridCol w:w="216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2417112,0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197037,0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100269,0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100269,0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25168,0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19444,0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1622789,0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1521381,6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1409223,6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</w:tr>
      <w:tr>
        <w:trPr>
          <w:trHeight w:val="9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101724,0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37640,0</w:t>
            </w:r>
          </w:p>
        </w:tc>
      </w:tr>
      <w:tr>
        <w:trPr>
          <w:trHeight w:val="10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222646,0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206430,0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192661,0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132422,0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101617,0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75155,0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27504,0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10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несиелердің өтелуі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8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-39270,0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39270,0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 33/2 шешіміне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 округ әкімінің аппараты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13"/>
        <w:gridCol w:w="632"/>
        <w:gridCol w:w="9124"/>
        <w:gridCol w:w="2181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100269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11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Новоселский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селолық округі әкімінің аппараты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