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99d0" w14:textId="cd89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2011 жылғы 24 наурыздағы № а-3/111 қаулысы. Ақмола облысы Атбасар ауданының Әділет басқармасында 2011 жылғы 31 наурызда № 1-5-162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2005 жылғы 8 шілдедегі «Әскери міндеттілік және әскери қызмет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11 наурыздағы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босатуға құқығы жоқ он сегіз жастан жиырма жеті жасқа дейінгі ер азаматтар, сондай-ақ оқу орындарынан шығарылған, жиырма жеті жасқа толмаған және шақыру бойынша белгіленген әскери қызмет мерзімдерін өткермеген азаматтардың, 2011 жылдың сәуір-маусымында және қазан-желтоқсанында «Ақмола облысы Атбасар қаласының Қорғаныс істері жөнiндегi бiрiктiрілген бөлімі» мемлекеттік мекемесі арқылы, кезекті мерзімді әскери қызметке шақырылуы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Мерзімді әскери қызметке азаматтарды шақыруды өткізу  кестесі 2011 жылғы сәуір-маусымында және қазан-желтоқсанында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Атбасар ауданы әкімінің орынбасары Ж.Ғ.Қаженовке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осы қаулысы Атбасар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Атбасар ауданының әкімі                    Р.Әубәкіров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 бас дәрігері          Р.Рахметова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Атбасар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біріктірілген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Ж.Қарқынбаев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М.Әбдірахманов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а-3/111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6"/>
        <w:gridCol w:w="7494"/>
      </w:tblGrid>
      <w:tr>
        <w:trPr>
          <w:trHeight w:val="171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Таңатарұлы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Атбасар қаласының Қорғаныс істері жөніндегі біріктірілген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бастығы, шақыру комиссиясының төрағасы (келісім бойынша)</w:t>
            </w:r>
          </w:p>
        </w:tc>
      </w:tr>
      <w:tr>
        <w:trPr>
          <w:trHeight w:val="90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Ғалымұлы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әкімінің орынбасары, шақыру комиссия төрағасының орынбасары (келісім бойынша)</w:t>
            </w:r>
          </w:p>
        </w:tc>
      </w:tr>
      <w:tr>
        <w:trPr>
          <w:trHeight w:val="39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Түшембеков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Мұрзахан Рахымбекұлы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Атбасар ауданының ішкі істер бөлімі» мемлекеттік мекеме бастығының орынбасары (келісім бойынша)</w:t>
            </w:r>
          </w:p>
        </w:tc>
      </w:tr>
      <w:tr>
        <w:trPr>
          <w:trHeight w:val="1935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Бродецкая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Валентина Лукьяновна 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«Атбасар орталық аудандық аурухана» мемлекеттік коммуналдық қазыналық кәсіпорынның көз дәрігері, медицина комиссиясының төрағасы (келісім бойынша)</w:t>
            </w:r>
          </w:p>
        </w:tc>
      </w:tr>
      <w:tr>
        <w:trPr>
          <w:trHeight w:val="1965" w:hRule="atLeast"/>
        </w:trPr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Анатольевна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«Атбасар орталық аудандық аурухана» мемлекеттік коммуналдық қазыналық кәсіпорынның ауруларды қабылдау бөлмесінің медбикесі, комиссия хатшысы (келісім бойынша)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а-3/111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сәуір-маусымында және қазан-желтоқсанында әскери қызметке азаматтарды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184"/>
        <w:gridCol w:w="1451"/>
        <w:gridCol w:w="820"/>
        <w:gridCol w:w="820"/>
        <w:gridCol w:w="820"/>
        <w:gridCol w:w="872"/>
        <w:gridCol w:w="820"/>
        <w:gridCol w:w="821"/>
        <w:gridCol w:w="821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округтерінің атаулары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шақырушылардың саны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және шақырылушылардың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қаласысы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Телман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селолық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68"/>
        <w:gridCol w:w="868"/>
        <w:gridCol w:w="825"/>
        <w:gridCol w:w="868"/>
        <w:gridCol w:w="874"/>
        <w:gridCol w:w="875"/>
        <w:gridCol w:w="825"/>
        <w:gridCol w:w="869"/>
        <w:gridCol w:w="875"/>
        <w:gridCol w:w="850"/>
        <w:gridCol w:w="801"/>
        <w:gridCol w:w="802"/>
        <w:gridCol w:w="90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95"/>
        <w:gridCol w:w="1652"/>
        <w:gridCol w:w="816"/>
        <w:gridCol w:w="822"/>
        <w:gridCol w:w="845"/>
        <w:gridCol w:w="816"/>
        <w:gridCol w:w="816"/>
        <w:gridCol w:w="816"/>
        <w:gridCol w:w="869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округтерінің атаулары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шақырушылардың саны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және шақырылушылардың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мамыр-маусым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Телман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селолық округі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845"/>
        <w:gridCol w:w="899"/>
        <w:gridCol w:w="851"/>
        <w:gridCol w:w="852"/>
        <w:gridCol w:w="899"/>
        <w:gridCol w:w="852"/>
        <w:gridCol w:w="846"/>
        <w:gridCol w:w="852"/>
        <w:gridCol w:w="846"/>
        <w:gridCol w:w="846"/>
        <w:gridCol w:w="877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132"/>
        <w:gridCol w:w="1472"/>
        <w:gridCol w:w="824"/>
        <w:gridCol w:w="819"/>
        <w:gridCol w:w="940"/>
        <w:gridCol w:w="819"/>
        <w:gridCol w:w="819"/>
        <w:gridCol w:w="825"/>
        <w:gridCol w:w="850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округтерінің атаулары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шақырушылардың саны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және шақырылушылардың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қазан-қараша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Телман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842"/>
        <w:gridCol w:w="848"/>
        <w:gridCol w:w="848"/>
        <w:gridCol w:w="843"/>
        <w:gridCol w:w="843"/>
        <w:gridCol w:w="843"/>
        <w:gridCol w:w="843"/>
        <w:gridCol w:w="968"/>
        <w:gridCol w:w="843"/>
        <w:gridCol w:w="843"/>
        <w:gridCol w:w="843"/>
        <w:gridCol w:w="897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070"/>
        <w:gridCol w:w="1513"/>
        <w:gridCol w:w="815"/>
        <w:gridCol w:w="821"/>
        <w:gridCol w:w="914"/>
        <w:gridCol w:w="822"/>
        <w:gridCol w:w="816"/>
        <w:gridCol w:w="816"/>
        <w:gridCol w:w="938"/>
      </w:tblGrid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округтерінің атаулары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шақырушылардың саны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және шақырылушылардың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Қараша-желтоқсан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Телман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селолық округі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793"/>
        <w:gridCol w:w="793"/>
        <w:gridCol w:w="793"/>
        <w:gridCol w:w="793"/>
        <w:gridCol w:w="793"/>
        <w:gridCol w:w="866"/>
        <w:gridCol w:w="793"/>
        <w:gridCol w:w="793"/>
        <w:gridCol w:w="821"/>
        <w:gridCol w:w="794"/>
        <w:gridCol w:w="794"/>
        <w:gridCol w:w="794"/>
        <w:gridCol w:w="79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