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53d0" w14:textId="5345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2010 жылғы 22 желтоқсандағы № 4С 32/2  "2011-2013 жылдарға арналған аудан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2011 жылғы 22 маусымдағы № 4С 35/3 шешімі. Ақмола облысы Атбасар ауданының Әділет басқармасында 2011 жылғы 5 шілдеде № 1-5-165 тіркелді. Қолданылу мерзімінің аяқталуына байланысты күші жойылды - (Ақмола облысы Атбасар аудандық мәслихатының 2014 жылғы 4 қарашадағы № 194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Атбасар аудандық мәслихатының 04.11.2014 № 194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аудандық мәслихатының «2011 – 2013 жылдарға арналған аудан бюджеті туралы» 2010 жылғы 22 желтоқсандағы № 4С 32/2 (нормативтік құқықтық актілерді мемлекеттік тіркеудің Тізілімінде № 1-5-154 тіркелген, 2011 жылғы 14 қаңтардағы «Атбасар», «Простор»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1), 2), 3), 5), 6) тармақшалары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түсімдер - 2511665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-725023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-36521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бойынша-40529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- 1709592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- 2523500,6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- 79139,8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- 80326,8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- 1187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(-112835,4)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112835,4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- 67633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өтеу-1187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- 46389,4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мазмұнды 8-1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2011 жылғы аудан бюджетінің шығын құрамында облыстық бюджеттен жылумен жабдықтайтын кәсіпорындардың тұрақты жұмысын қамтамасыз етуге 25000 мың теңге сомада нысаналы ағымдағы трансферттер қарастырылғаны ескерілсін»;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мазмұнды 8-2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«8-2. 2011 жылғы аудан бюджетінің шығын құрамында облыстық бюджеттен дамытуға Сочинский селосында 2 пәтерлі тұрғын үйдің құрылысы үшін 35000 мың теңге сомада нысаналы ағымдағы трансферттер қарастырылғаны ескерілсін»;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мазмұнды 16-1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«16-1. 2011 жылғы аудан бюджетінің шығын құрамында жұмыспен қамту 2020 Бағдарламасының шеңберінде республикалық бюджеттен 52500 мың теңге сомада бюджеттік кредиттер қарастырылғаны ескерілсін»;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мәслихатының «2011-2013 жылдарға арналған аудан бюджеті туралы» 2010 жылғы 22 желтоқсандағы № 4С 32/2 шешімінің 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2011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Ахметов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Борұмбаев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Атбасар ауданының әкімі                    Әубәкіров Р.Ш.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Атбасар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 35/3 шешіміне 1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19"/>
        <w:gridCol w:w="395"/>
        <w:gridCol w:w="5801"/>
        <w:gridCol w:w="201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</w:tr>
      <w:tr>
        <w:trPr>
          <w:trHeight w:val="4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2511665,0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725023,0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57690,0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57690,0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402507,0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402507,0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217203,0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26414,0</w:t>
            </w:r>
          </w:p>
        </w:tc>
      </w:tr>
      <w:tr>
        <w:trPr>
          <w:trHeight w:val="3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57120,0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2931,0</w:t>
            </w:r>
          </w:p>
        </w:tc>
      </w:tr>
      <w:tr>
        <w:trPr>
          <w:trHeight w:val="5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6266,0</w:t>
            </w:r>
          </w:p>
        </w:tc>
      </w:tr>
      <w:tr>
        <w:trPr>
          <w:trHeight w:val="6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23401,0</w:t>
            </w:r>
          </w:p>
        </w:tc>
      </w:tr>
      <w:tr>
        <w:trPr>
          <w:trHeight w:val="5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1355,0</w:t>
            </w:r>
          </w:p>
        </w:tc>
      </w:tr>
      <w:tr>
        <w:trPr>
          <w:trHeight w:val="11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36521,0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6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2314,0</w:t>
            </w:r>
          </w:p>
        </w:tc>
      </w:tr>
      <w:tr>
        <w:trPr>
          <w:trHeight w:val="10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10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16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32456,0</w:t>
            </w:r>
          </w:p>
        </w:tc>
      </w:tr>
      <w:tr>
        <w:trPr>
          <w:trHeight w:val="18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төлемдерді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32456,0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40529,0</w:t>
            </w:r>
          </w:p>
        </w:tc>
      </w:tr>
      <w:tr>
        <w:trPr>
          <w:trHeight w:val="4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40529,0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40529,0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1709592,0</w:t>
            </w:r>
          </w:p>
        </w:tc>
      </w:tr>
      <w:tr>
        <w:trPr>
          <w:trHeight w:val="6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1709592,0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1709592,0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542"/>
        <w:gridCol w:w="542"/>
        <w:gridCol w:w="5519"/>
        <w:gridCol w:w="191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2523500,6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198835,3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17171,0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16971,0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54429,0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54429,0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101513,7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101513,7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25721,6</w:t>
            </w:r>
          </w:p>
        </w:tc>
      </w:tr>
      <w:tr>
        <w:trPr>
          <w:trHeight w:val="10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19444,0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4503,0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958,6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1496,0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</w:p>
        </w:tc>
      </w:tr>
      <w:tr>
        <w:trPr>
          <w:trHeight w:val="10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8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1636619,5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1535212,1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1409591,1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5845,0</w:t>
            </w:r>
          </w:p>
        </w:tc>
      </w:tr>
      <w:tr>
        <w:trPr>
          <w:trHeight w:val="8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кешендерді сатып алу және жеткізу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43631,0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21066,0</w:t>
            </w:r>
          </w:p>
        </w:tc>
      </w:tr>
      <w:tr>
        <w:trPr>
          <w:trHeight w:val="8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18144,0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13463,0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101407,4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101407,4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112744,0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112744,0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39114,0</w:t>
            </w:r>
          </w:p>
        </w:tc>
      </w:tr>
      <w:tr>
        <w:trPr>
          <w:trHeight w:val="12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2729,0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10726,0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9043,0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12150,0</w:t>
            </w:r>
          </w:p>
        </w:tc>
      </w:tr>
      <w:tr>
        <w:trPr>
          <w:trHeight w:val="11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6209,0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9546,0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290903,1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242487,1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38381,1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11445,0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192661,0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8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 және автомобиль жолдары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48194,0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5493,0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8275,0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1551,0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орналастыру және (немесе) сатып алу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134422,0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101617,0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4936,0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56762,0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37506,0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2413,0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15130,0</w:t>
            </w:r>
          </w:p>
        </w:tc>
      </w:tr>
      <w:tr>
        <w:trPr>
          <w:trHeight w:val="9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4238,0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7741,0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15175,0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3808,0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</w:tr>
      <w:tr>
        <w:trPr>
          <w:trHeight w:val="8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7474,0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2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77630,1</w:t>
            </w:r>
          </w:p>
        </w:tc>
      </w:tr>
      <w:tr>
        <w:trPr>
          <w:trHeight w:val="5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3028,2</w:t>
            </w:r>
          </w:p>
        </w:tc>
      </w:tr>
      <w:tr>
        <w:trPr>
          <w:trHeight w:val="9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3028,2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18991,4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5013,4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13828,0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14650,0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14650,0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40960,5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40960,5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10877,8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6406,3</w:t>
            </w:r>
          </w:p>
        </w:tc>
      </w:tr>
      <w:tr>
        <w:trPr>
          <w:trHeight w:val="7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6406,3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4471,5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4321,5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24720,0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10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10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27504,0</w:t>
            </w:r>
          </w:p>
        </w:tc>
      </w:tr>
      <w:tr>
        <w:trPr>
          <w:trHeight w:val="8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6397,0</w:t>
            </w:r>
          </w:p>
        </w:tc>
      </w:tr>
      <w:tr>
        <w:trPr>
          <w:trHeight w:val="8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6397,0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5307,0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6480,8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6480,8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6480,8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79139,8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80326,8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7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11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27826,8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27826,8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27826,8</w:t>
            </w:r>
          </w:p>
        </w:tc>
      </w:tr>
      <w:tr>
        <w:trPr>
          <w:trHeight w:val="4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6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несиелердің өтелуі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активтерiн сатып алу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активтерiн сатудан түсетiн түсiмдер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-112835,4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112835,4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67633,0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67633,0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67633,0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6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</w:tr>
      <w:tr>
        <w:trPr>
          <w:trHeight w:val="6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46389,4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46389,4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