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6d45e" w14:textId="9f6d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2011 жылғы 11 ақпандағы № 4С 33/1 "2011 жылға арналған ауданның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анықтау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2011 жылғы 5 қыркүйектегі № 4С 37/2 шешімі. Ақмола облысы Атбасар ауданының Әділет басқармасында 2011 жылғы 20 қыркүйекте № 1-5-169 тіркелді. Қолданылу мерзімінің аяқталуына байланысты күші жойылды - (Ақмола облысы Атбасар аудандық мәслихатының 2013 жылғы 4 сәуірдегі № 65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Атбасар аудандық мәслихатының 04.04.2013 № 65 хатымен).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қаулысына өзгеріс енгізу туралы» Қазақстан Республикасы Үкіметінің 2011 жылғы 1 шілдедегі № 753 </w:t>
      </w:r>
      <w:r>
        <w:rPr>
          <w:rFonts w:ascii="Times New Roman"/>
          <w:b w:val="false"/>
          <w:i w:val="false"/>
          <w:color w:val="000000"/>
          <w:sz w:val="28"/>
        </w:rPr>
        <w:t>қаулысына</w:t>
      </w:r>
      <w:r>
        <w:rPr>
          <w:rFonts w:ascii="Times New Roman"/>
          <w:b w:val="false"/>
          <w:i w:val="false"/>
          <w:color w:val="000000"/>
          <w:sz w:val="28"/>
        </w:rPr>
        <w:t xml:space="preserve"> сәйкес, Атбасар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«2011 жылға арналған ауданның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анықтау туралы» Атбасар аудандық мәслихатының 2011 жылғы 11 ақпандағы № 4С 33/1 (мемлекеттік тіркеу тізілімінде № 1-5-161 тіркелген, 2011 жылғы 4 наурыздағы «Атбасар» және «Простор»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 Ауданның ауылдық елді мекендерге жұмыс істеу және тұру үшін келген денсаулық сақтау, білім беру, әлеуметтік қамсыздандыру, мәдениет және спорт мамандарына 2011 жылға арналған аудан бюджетінде қарастырылған сома көлемінде келесі әлеуметтік қолдау шаралары анықталсын:</w:t>
      </w:r>
      <w:r>
        <w:br/>
      </w:r>
      <w:r>
        <w:rPr>
          <w:rFonts w:ascii="Times New Roman"/>
          <w:b w:val="false"/>
          <w:i w:val="false"/>
          <w:color w:val="000000"/>
          <w:sz w:val="28"/>
        </w:rPr>
        <w:t>
      1) жетпіс еселік айлық есептік көрсеткішке тең сомада көтерме жәрдемақы беру түрінде;</w:t>
      </w:r>
      <w:r>
        <w:br/>
      </w:r>
      <w:r>
        <w:rPr>
          <w:rFonts w:ascii="Times New Roman"/>
          <w:b w:val="false"/>
          <w:i w:val="false"/>
          <w:color w:val="000000"/>
          <w:sz w:val="28"/>
        </w:rPr>
        <w:t>
      2) тұрғын үй сатып алу үшін әлеуметтік қолдау – бір мың бес жүз еселік айлық есептік көрсеткіштен аспайтын сомада бюджеттік кредит болып белгіленсін.».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Қамбатыров А.Т.</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Атбасар ауданының әкімі                    Әубәкіров Р.Ш.</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