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f59b" w14:textId="cc4f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қаласының аумағында жүзеге асырылып отыратын автомобиль тасымалдау тарифін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әкімдігінің 2011 жылғы 18 қарашадағы № А-11/456 қаулысы. Ақмола облысы Атбасар ауданының Әділет басқармасында 2011 жылғы 20 желтоқсанда № 1-5-171 тіркелді. Күші жойылды - Ақмола облысы Атбасар ауданы әкімдігінің 2013 жылғы 29 наурыздағы № А-3/144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Атбасар ауданы әкімдігінің 29.03.2013 № А-3/144 қаулысымен (қол қойылған күннен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2003 жылғы 4 шілдедегі «Автомобиль көлiгi туралы» Заңының 19 бабының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мәслихатының 8 қарашадағы 2011 жылғы № 4С 39/3 «Атбасар қаласының аумағында жүзеге асырылатын автомобильмен тұракты тасымалдауға тарифті белгілеуге келісу туралы» шешімінің негізінде, Атбасар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Атбасар қаласындағы барлық маршруттарға, тұрақты автомобиль тасымалдарына үлкендерге 50 (елу), балаларға 7 жастан 15 жасқа дейінгі балаларға – 25 (жиырма бес) теңге бірыңғай тариф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«Атбасар ауданының тұрғын үй-коммуналдық шауашылығы, жолаушылар көлігі және автомобиль жолдары бөлімі» мемлекеттік мекемесі осы қаулыдан тарайтын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Атбасар ауданы әкімінің орынбасары Л.И.Боброваға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ауданының әкімі                    Р.Әубәкіров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