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76de" w14:textId="8257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орындарды белгілеу және сайлаушылармен кездесу үшін кандидаттарға үй-жай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ауданының әкімдігінің 2011 жылғы 23 ақпандағы № 62 қаулысы. Ақмола облысы Астрахан ауданының Әділет басқармасында 2011 жылы 01 наурызда № 1-6-148 тіркелді. Күші жойылды - Ақмола облысы Астрахан ауданының әкімдігінің 2014 жылғы 29 қазандағы № 352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Астрахан ауданының әкімдігінің 29.10.2014 № 352 (қол қойған күннен бастап күшіне енеді)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Республикасының 1995 жылғы 28 қыркүйектегі Конституциялық </w:t>
      </w:r>
      <w:r>
        <w:rPr>
          <w:rFonts w:ascii="Times New Roman"/>
          <w:b w:val="false"/>
          <w:i w:val="false"/>
          <w:color w:val="0000ff"/>
          <w:sz w:val="28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>аңына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аудандық аумақтық сайлау комиссиясымен бірлесіп, үгіттік баспа материалдарды орналастыру үшін орындар белгіленсін (№ 1 қосымша).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Кандидаттарға сайлаушылармен кездесуі үшін, шарттық негізде, үй-жай бекітілсін (№ 2 қосымша).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М.Қ.Қожахметке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 әкімдігінің осы қаулысы Астрахан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Р.Әкімов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              Ю.Наприенко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 жанындағы «Астрахан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орталық аудандық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 жүргізу құқығындағы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дәрігері                               Н.Сембаев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өзгерту енгізілді - Ақмола облысы Астрахан ауданы әкімдігінің 2011.11.18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материалдарды 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193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материалдарды орналастыру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селосы, Әл-Фараби көшесі, 44 үй, «Астрахан ауданының «Білім бөлімі»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селосы, Әл-Фараби көшесі, 61 үй, Астрахан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селосы, Әл-Фараби көшесі, 85 үй, Астрахан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білім бөлімінің жанындағы «Астрахан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бақшасы» мемлекеттік коммуналдық қазынашылық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Тобылжын ауылы, Астрахан ауданының білім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«Тобылжан негізгі мектебі»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ауылы, Астрахан ауданының білім бөлімінің «Бесбидаиқ негізгі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Степное селосы, Астрахан ауданының білім бөлімінің «Степной негізгі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Зеленое селосы, «Астрахан ауданының Есіл ауылдық округі әкімінің аппараты»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Зеленое селосы, Астрахан ауданының білім бөлімінің «Есіл орта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ауылы, Астрахан ауданының білім бөлімінің «Шілікті негізгі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ауылы, Чапаева көшесі, 26а үй, Астрахан ауданының білім бөлімінің «Жалтыр № 1 орта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ауылы, Мира көшесі, 91 үй, Астрахан ауданының білім бөлімінің «Жалтыр № 2 орта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ауылы, Вокзальная көшесі, 1 үй, Астрахан ауданының білім бөлімінің «Жалтыр № 4 орта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Ақбеит ауылы, Астрахан ауданының білім бөлімінің «Ақбеит негізгі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ауылы, Астрахан ауданының білім бөлімінің «Жарсуат негізгі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ауылы, Ақмола облысы денсаулық сақтау басқармасы жанындағы «Астрахан орталық аудандық ауруханасы» шаруашылық жүргізу құқығындағы мемлекеттік коммуналдық кәсіпорны Жарсуат медициналық пункті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Ягодное селосы, Ақмола облысы денсаулық сақтау басқармасы жанындағы «Астрахан орталық аудандық ауруханасы» шаруашылық жүргізу құқығындағы мемлекеттік коммуналдық кәсіпорны Ягодное медициналық пункті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селосы, «Астрахан ауданының Каменка ауылдық округі әкімінің аппараты»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Жаңатұрмыс ауылы, Астрахан ауданының білім бөлімінің «Қызылжар орта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Акимовка селосы, Астрахан ауданының білім бөлімінің «Акимовка негізгі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Оксановка селосы, Астрахан ауданының білім бөлімінің «Оксановка негізгі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Камышенка селосы, Астрахан ауданының білім бөлімінің «Камышенка орта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селосы, Астрахан ауданының білім бөлімінің «Колутон орта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селосы, Ақмола облысы денсаулық сақтау басқармасы жанындағы «Астрахан орталық аудандық ауруханасы» шаруашылық жүргізу құқығындағы мемлекеттік коммуналдық кәсіпорны Колутон фельдшерлік-акушерлік пункті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ауылы, Ақмола облысы денсаулық сақтау басқармасы жанындағы «Астрахан орталық аудандық ауруханасы» шаруашылық жүргізу құқығындағы мемлекеттік коммуналдық кәсіпорны Бірлік медициналық пункті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селосы, «Астрахан ауданының Николаев ауылдық округі әкімінің аппараты»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Өрнек ауылы, Астрахан ауданының білім бөлімінің «Өрнек бастауыш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ауылы, Астрахан ауданының білім бөлімінің «Жамбыл орта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 селосы, Астрахан ауданының білім бөлімінің «Новочеркас орта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Приишимка селосы, Астрахан ауданының білім бөлімінің «Приишимка негізгі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ауылы, Астрахан ауданының білім бөлімінің «Өндіріс орта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Колутон селосы, Астрахан ауданының білім бөлімінің «Новый Колутон орта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Колутон селосы, Ақмола облысы денсаулық сақтау басқармасы жанындағы «Астрахан орталық аудандық ауруханасы» шаруашылық жүргізу құқығындағы мемлекеттік коммуналдық кәсіпорны Новый Колутон фельдшерлік-акушерлік пункті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ауылы, Астрахан ауданының білім бөлімінің «Вишневка негізгі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ауылы, «Астрахан ауданының Первомай ауылдық округі әкімінің аппараты»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ауылы, Астрахан ауданының білім бөлімінің «Первомай орта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Лозовое селосы, Ақмола облысы денсаулық сақтау басқармасы жанындағы «Астрахан орталық аудандық ауруханасы» шаруашылық жүргізу құқығындағы мемлекеттік коммуналдық кәсіпорны Лозовое медициналық пункті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Старый Колутон селосы, «Астрахан ауданының Старый Колутон ауылдық округі әкімінің аппараты»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Старый Колутон селосы, Астрахан ауданының білім бөлімінің «Старый Колутон орта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ауылы, Астрахан ауданының білім бөлімінің «Қоскөл негізгі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Ковыленка селосы, Астрахан ауданының білім бөлімінің «Ковыленка негізгі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ауылы, «Астрахан ауданының Ұзынкөл ауылдық округі әкімінің аппараты»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Бұлақты ауылы, Астрахан ауданының білім бөлімінің «Красногвардия негізгі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ауылы, Ақмола облысы денсаулық сақтау басқармасы жанындағы «Астрахан орталық аудандық ауруханасы» шаруашылық жүргізу құқығындағы мемлекеттік коммуналдық кәсіпорны Алғабас медициналық пункті ғимаратының жанындағы стенді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 шарттық</w:t>
      </w:r>
      <w:r>
        <w:br/>
      </w:r>
      <w:r>
        <w:rPr>
          <w:rFonts w:ascii="Times New Roman"/>
          <w:b/>
          <w:i w:val="false"/>
          <w:color w:val="000000"/>
        </w:rPr>
        <w:t>
негізде берілетін үй-жайлар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193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Үй-жайлардың атауы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селосы, Әл-Фараби көшесі, 48 үй, Астрахан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мәдениет және тілдерді дамыту бөлімінің жанындағы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«Астрахан аудандық мәдениет үйі» 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қазынашылық кәсіпорны акті залы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Тобылжын ауылы, Астрахан ауданының білім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«Тобылжан негізгі мектебі» мемлекеттік мекемесінің акті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залы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ауылы, Астрахан ауданының білім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«Бесбидаиқ негізгі мектебі» мемлекеттік мекемесінің акті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залы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Степное селосы, Астрахан ауданының білім бөлімінің «Степное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мектебі»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Зеленое селосы, Астрахан ауданының білім бөлімінің «Есіл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мектебі»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ауылы, Астрахан ауданының білім бөлімінің «Шілікті негізгі мектебі» мемлекеттік мекемесінің холл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ауылы, Вокзальная көшесі, 1 үй, Астрахан ауданының білім бөлімінің «Жалтыр № 4 орта мектебі» мемлекеттік мекемесінің холл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Ақбеит ауылы, Астрахан ауданының білім бөлімінің «Ақбеит негізгі мектебі»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ауылы, Астрахан ауданының білім бөлімінің «Жарсуат орта мектебі»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Ягодное селосы, Ақмола облысы денсаулық сақтау басқармасы жанындағы «Астрахан орталық аудандық ауруханасы» шаруашылық жүргізу құқығындағы мемлекеттік коммуналдық кәсіпорны Ягодное медициналық пунктінің холл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селосы, Астрахан ауданының білім бөлімінің «Каменка орта мектебі»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Жаңатұрмыс ауылы, Астрахан ауданының білім бөлімінің «Қызылжар орта мектебі»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Акимовка селосы, Астрахан ауданының білім бөлімінің «Акимовка негізгі мектебі» мемлекеттік мекемесінің холл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Оксановка селосы, Ақмола облысы денсаулық сақтау басқармасы жанындағы «Астрахан орталық аудандық ауруханасы» шаруашылық жүргізу құқығындағы мемлекеттік коммуналдық кәсіпорны Оксановка медициналық пунктінің холл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Камышенка селосы, Астрахан ауданының білім бөлімінің «Камышенка орта мектебі»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селосы, Астрахан ауданының білім бөлімінің «Колутон орта мектебі»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ауылы, Астрахан ауданының білім бөлімінің «Толқынкөл негізгі мектебі» мемлекеттік мекемесінің холл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селосы, Астрахан ауданының білім бөлімінің «Петровка орта мектебі»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Өрнек ауылы, Астрахан ауданының білім бөлімінің «Өрнек бастауыш мектебі» мемлекеттік мекемесінің холл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ауылы, Астрахан ауданының білім бөлімінің «Жамбыл орта мектебі»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 селосы, Астрахан ауданының білім бөлімінің «Новочеркас орта мектебі»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Приишимка селосы, Астрахан ауданының білім бөлімінің «Приишимка негізгі мектебі» мемлекеттік мекемесінің холл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ауылы, Астрахан ауданының білім бөлімінің «Өндіріс орта мектебі»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Колутон селосы, Астрахан ауданының білім бөлімінің «Новый Колутон орта мектебі»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ауылы, Астрахан ауданының білім бөлімінің «Вишневка негізгі мектебі» мемлекеттік мекемесінің холл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ауылы, Астрахан ауданының білім бөлімінің «Первомайка орта мектебі»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Лозовое селосы, Астрахан ауданының білім бөлімінің «Лозовое негізгі мектебі» мемлекеттік мекемесінің холл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Старый Колутон селосы, Астрахан ауданының білім бөлімінің «Старый Колутон орта мектебі»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ауылы, Астрахан ауданының білім бөлімінің «Қоскөл негізгі мектебі» мемлекеттік мекемесінің холл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Ковыленка селосы, Астрахан ауданының білім бөлімінің «Ковыленка негізгі мектебі» мемлекеттік мекемесінің холл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ауылы, Астрахан ауданының білім бөлімінің «Ұзынкөл орта мектебі»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Бұлақты ауылы, Астрахан ауданының білім бөлімінің «Красногвардия негізгі мектебі» мемлекеттік мекемесінің холл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ауылы, Ақмола облысы денсаулық сақтау басқармасы жанындағы «Астрахан орталық аудандық ауруханасы» шаруашылық жүргізу құқығындағы мемлекеттік коммуналдық кәсіпорны Алғабас медициналық пунктінің холл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