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9d23" w14:textId="f739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аумағында азаматтарды 2011 жылдың сәуір-маусым және қазан-желтоқсан айларында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2011 жылғы 16 наурыздағы № 74 қаулысы. Ақмола облысы Әділет басқармасында 2011 жылғы 29 наурызда № 1-6-150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«Азаматтарды әскери қызметке шақыруды ұйымдастыру және өткізу ережесін бекіту туралы» Қазақстан Республикасы Үкіметінің 2006 жылғы 30 маусымдағы № 623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 Жарлығын іске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аумағында шақыруды кейінге қалдыруға немесе шақырудан босатылуға құқығы жоқ, сондай-ақ оқу орындарынан шығарылған, жиырма жеті жасқа толмаған және шақыру бойынша әскери қызметтің белгіленген мерзімін өткермеген он сегіз жастан жиырма жеті жасқа дейінгі еркек азаматтарды 2011 жылдың сәуір-маусым және қазан- желтоқсан айларында «Ақмола облысы Астрахан ауданының Қорғаныс істері жөніндегі біріктірілген бөлімі» мемлекеттік мекемесі арқылы кезекті мерзімді әскери қызметке шақыру ұйымдастырылсын және қамтамасыз етілсін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шақыру комиссиясы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азаматтарды әскери қызметке шақыруды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ауданының әкімі 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«Ақмола облысы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 бастығы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Ақмола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Ж.Әбілмәжинов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74 қаулысына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8"/>
        <w:gridCol w:w="6892"/>
      </w:tblGrid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 Сергей Юрьевич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Астрахан ауданының қорғаныс істері жөніндегі біріккен бөлімі» мемлекеттік мекемесінің бастығы,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Потапчук Светлан Николаевна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«Ішкі саясат бөлімі» мемлекеттік мекемесінің бастығы, төрағаның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Каханов Айбек Магаулиевич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 Ақмола облысы ішкі істер департаменті Астрахан ауданының ішкі істер бөлімі» мемлекеттік мекемесі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Курманов Елюбай Садыкович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«Астрахан орталық аудандық ауруханасы» 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кәсіпорнының Жалтыр дәрігерлік амбулаториясының 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 (келісім бойынша)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Искинеева Рсжан Галымовна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«Астрахан орталық аудандық ауруханасы» 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кәсіпорнының медицина бикеші, комиссия хатшысы(келісім бойынша)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74 қаулысына 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2011 жылдың әскери қызметке көктемде</w:t>
      </w:r>
      <w:r>
        <w:br/>
      </w:r>
      <w:r>
        <w:rPr>
          <w:rFonts w:ascii="Times New Roman"/>
          <w:b/>
          <w:i w:val="false"/>
          <w:color w:val="000000"/>
        </w:rPr>
        <w:t>
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785"/>
        <w:gridCol w:w="984"/>
        <w:gridCol w:w="663"/>
        <w:gridCol w:w="679"/>
        <w:gridCol w:w="695"/>
        <w:gridCol w:w="695"/>
        <w:gridCol w:w="663"/>
        <w:gridCol w:w="646"/>
        <w:gridCol w:w="711"/>
        <w:gridCol w:w="711"/>
        <w:gridCol w:w="760"/>
        <w:gridCol w:w="728"/>
        <w:gridCol w:w="647"/>
      </w:tblGrid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Шақырылуғажа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татындардың барлығы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дайық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лаев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Новочер-касск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горск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2011 жылдың әскери қызметке</w:t>
      </w:r>
      <w:r>
        <w:br/>
      </w:r>
      <w:r>
        <w:rPr>
          <w:rFonts w:ascii="Times New Roman"/>
          <w:b/>
          <w:i w:val="false"/>
          <w:color w:val="000000"/>
        </w:rPr>
        <w:t>
күзгі шақыруды 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2495"/>
        <w:gridCol w:w="1333"/>
        <w:gridCol w:w="1355"/>
        <w:gridCol w:w="1400"/>
        <w:gridCol w:w="1199"/>
        <w:gridCol w:w="1199"/>
        <w:gridCol w:w="1267"/>
      </w:tblGrid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Шақырылуға жататындардың 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күндері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03"/>
        <w:gridCol w:w="1103"/>
        <w:gridCol w:w="1163"/>
        <w:gridCol w:w="1163"/>
        <w:gridCol w:w="1042"/>
        <w:gridCol w:w="1073"/>
        <w:gridCol w:w="1043"/>
        <w:gridCol w:w="1013"/>
        <w:gridCol w:w="116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