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03ce" w14:textId="7c60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2010 жылғы 22 желтоқсандағы № 4С-28-3 
"2011-2013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2011 жылғы 21 маусымдағы № 4С-35-3 шешімі. Ақмола облысы Астрахан ауданының Әділет басқармасында 2011 жылғы 29 маусымда № 1-6-156 тіркелді. Күші жойылды - Ақмола облысы Астрахан аудандық мәслихатының 2012 жылғы 26 наурыздағы № 5С-17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Астрахан аудандық мәслихатының 2012.03.26 № 5С-17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«2011-2013 жылдарға арналған аудандық бюджет туралы» 2010 жылғы 22 желтоқсандағы № 4С-28-3 (нормативтік құқықтық актілерді мемлекеттік тіркеу Тізілімінде № 1-6-146 тіркелген, 2011 жылғы 28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1, 2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түсімдер - 1750471,9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- 276305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- 1460351,9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- 1775681,6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төрайымы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ауданының әкімі                   Р.Әкімов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маусымдағы № 4С-35-3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4С-28-3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426"/>
        <w:gridCol w:w="311"/>
        <w:gridCol w:w="6019"/>
        <w:gridCol w:w="19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1750471,9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276305,0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147365,0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8317,0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81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4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8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28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51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79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8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9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14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37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4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0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1460351,9</w:t>
            </w:r>
          </w:p>
        </w:tc>
      </w:tr>
      <w:tr>
        <w:trPr>
          <w:trHeight w:val="24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1460351,9</w:t>
            </w:r>
          </w:p>
        </w:tc>
      </w:tr>
      <w:tr>
        <w:trPr>
          <w:trHeight w:val="27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1460351,9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416"/>
        <w:gridCol w:w="556"/>
        <w:gridCol w:w="556"/>
        <w:gridCol w:w="5142"/>
        <w:gridCol w:w="185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1775681,6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179792,0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161645,0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47981,0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41305,0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97049,0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96349,0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10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8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1183317,0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59929,0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59929,0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52866,0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1093598,0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1092598,0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1080098,0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10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14491,0</w:t>
            </w:r>
          </w:p>
        </w:tc>
      </w:tr>
      <w:tr>
        <w:trPr>
          <w:trHeight w:val="7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14243,0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188784,6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146188,6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53229,6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39864,9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13364,7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42959,0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41012,0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29009,0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29009,0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20718,0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7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42946,8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25682,8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29200,9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7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16750,0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-71160,6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71160,6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4С-35-3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4С-28-3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облыстық бюджеттен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9"/>
        <w:gridCol w:w="1771"/>
      </w:tblGrid>
      <w:tr>
        <w:trPr>
          <w:trHeight w:val="22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223070,9</w:t>
            </w:r>
          </w:p>
        </w:tc>
      </w:tr>
      <w:tr>
        <w:trPr>
          <w:trHeight w:val="30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140111,9</w:t>
            </w:r>
          </w:p>
        </w:tc>
      </w:tr>
      <w:tr>
        <w:trPr>
          <w:trHeight w:val="25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1777,0</w:t>
            </w:r>
          </w:p>
        </w:tc>
      </w:tr>
      <w:tr>
        <w:trPr>
          <w:trHeight w:val="52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75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 ауданының аз қамтылған және көп балалы отбасыларынан шыққан студенттеріне колледжде оқуын төлеу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28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99970,0</w:t>
            </w:r>
          </w:p>
        </w:tc>
      </w:tr>
      <w:tr>
        <w:trPr>
          <w:trHeight w:val="24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ауылының бала бақшасына күрделі жөндеу жүргізу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51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ауылындағы бала бақшаның материалды-техникалық базасын нығайту үшін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15240,0</w:t>
            </w:r>
          </w:p>
        </w:tc>
      </w:tr>
      <w:tr>
        <w:trPr>
          <w:trHeight w:val="25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негізгі мектебінің күрделі жөндеу жұмыстары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39970,0</w:t>
            </w:r>
          </w:p>
        </w:tc>
      </w:tr>
      <w:tr>
        <w:trPr>
          <w:trHeight w:val="55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38364,9</w:t>
            </w:r>
          </w:p>
        </w:tc>
      </w:tr>
      <w:tr>
        <w:trPr>
          <w:trHeight w:val="25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ауылында су құбыры желілеріне күрделі жөндеу жүргізу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29390,1</w:t>
            </w:r>
          </w:p>
        </w:tc>
      </w:tr>
      <w:tr>
        <w:trPr>
          <w:trHeight w:val="30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 су құбыры желілеріне күрделі жөндеу жүргізу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8974,8</w:t>
            </w:r>
          </w:p>
        </w:tc>
      </w:tr>
      <w:tr>
        <w:trPr>
          <w:trHeight w:val="25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82959,0</w:t>
            </w:r>
          </w:p>
        </w:tc>
      </w:tr>
      <w:tr>
        <w:trPr>
          <w:trHeight w:val="25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82959</w:t>
            </w:r>
          </w:p>
        </w:tc>
      </w:tr>
      <w:tr>
        <w:trPr>
          <w:trHeight w:val="37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ауылындағы су құбыры желілерін қайта құру үшін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</w:tr>
      <w:tr>
        <w:trPr>
          <w:trHeight w:val="52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ШЖҚ бар "Комхоз" МКК № 2 қазандығының төрт пешін қайта құру үшін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65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Азиялық даму банкісімен келісім шеңберінде "Ауылдық аумақтарды сумен қамту және канализация" жобасын жүзеге асыру мақсатында жобалы,сметалы, іздеу жұмыстарын жүргізу және құрылысты бақылау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4С-35-3 шешіміне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4С-28-3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42"/>
        <w:gridCol w:w="642"/>
        <w:gridCol w:w="5405"/>
        <w:gridCol w:w="1838"/>
      </w:tblGrid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