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c175" w14:textId="84ac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2010 жылғы 22 желтоқсандағы № 4С-28-3 "2011-2013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2011 жылғы 15 қарашадағы № 4С-39-1 шешімі. Ақмола облысы Астрахан ауданының Әділет басқармасында 2011 жылғы 24 қарашада № 1-6-158 тіркелді. Күші жойылды - Ақмола облысы Астрахан аудандық мәслихатының 2012 жылғы 26 наурыздағы № 5С-17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Астрахан аудандық мәслихатының 2012.03.26 № 5С-17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«2011-2013 жылдарға арналған аудандық бюджет туралы» 2010 жылғы 22 желтоқсандағы № 4С-28-3 (нормативтік құқықтық актілерді мемлекеттік тіркеу Тізілімінде № 1-6-146 тіркелген, 2011 жылғы 28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аудандық бюджет 1,2 және 3 қосымшаларға сәйкес, оның ішінде 2011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түсімдер – 1818679,4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- 274877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13987,5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- 13256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1516558,9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1840659,1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25080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19980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67039,7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67039,7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5663,9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қалдықтарын пайдалану – 55789,6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4-2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«4-2. 2011 жылға арналған аудандық бюджетте мамандарды әлеуметтік қолдау шараларын іске асыру үшін 2010 жылы берілген 4120,9 мың теңге сомасында пайдаланылмаған бюджеттік кредиттерді облыстық бюджетке қайтару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жылға арналған жергілікті атқарушы органның резерві 1158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К.Омарова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ауданының әкімі                   Р.Әкімов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4С-28-3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қарашадағы № 4С-39-1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12"/>
        <w:gridCol w:w="410"/>
        <w:gridCol w:w="7770"/>
        <w:gridCol w:w="210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1818679,4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274877,0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146880,0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8257,0</w:t>
            </w:r>
          </w:p>
        </w:tc>
      </w:tr>
      <w:tr>
        <w:trPr>
          <w:trHeight w:val="24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81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1796,0</w:t>
            </w:r>
          </w:p>
        </w:tc>
      </w:tr>
      <w:tr>
        <w:trPr>
          <w:trHeight w:val="3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13987,5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11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14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40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7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1516558,9</w:t>
            </w:r>
          </w:p>
        </w:tc>
      </w:tr>
      <w:tr>
        <w:trPr>
          <w:trHeight w:val="39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1516558,9</w:t>
            </w:r>
          </w:p>
        </w:tc>
      </w:tr>
      <w:tr>
        <w:trPr>
          <w:trHeight w:val="37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1516558,9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86"/>
        <w:gridCol w:w="545"/>
        <w:gridCol w:w="545"/>
        <w:gridCol w:w="6927"/>
        <w:gridCol w:w="207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1840659,1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179968,6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162575,7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16352,9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13615,0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52433,7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42807,0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93789,1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92845,1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308,9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16608,0</w:t>
            </w:r>
          </w:p>
        </w:tc>
      </w:tr>
      <w:tr>
        <w:trPr>
          <w:trHeight w:val="10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16468,0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1207734,5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75434,0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75434,0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60917,0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1107428,3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1106428,3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1090619,3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15809,0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24872,2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23582,2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10036,3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4792,9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71731,6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55880,6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13219,6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42661,0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363,8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10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2305,1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15851,0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15851,0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14243,0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229217,1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189680,3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52015,0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39771,9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12243,1</w:t>
            </w:r>
          </w:p>
        </w:tc>
      </w:tr>
      <w:tr>
        <w:trPr>
          <w:trHeight w:val="4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137665,3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97551,3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40114,0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38826,8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20397,6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5971,8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68176,3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31116,8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30125,8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30125,8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20718,0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12171,5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2887,5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5222,0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41578,2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24797,2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4124,8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4124,8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6405,4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4955,4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14267,0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 (облыстық маңызы бар қаланың)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11410,4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4811,4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4811,4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12825,7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7883,8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6725,8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1158,0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25080,0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11980,0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11980,0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-67039,7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67039,7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5663,9</w:t>
            </w: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5663,9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5663,9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С-28-3 шешіміне 4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4С-39-1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нысаналы трасферттері мен бюджеттік несиелері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2"/>
        <w:gridCol w:w="2028"/>
      </w:tblGrid>
      <w:tr>
        <w:trPr>
          <w:trHeight w:val="22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99765,9</w:t>
            </w:r>
          </w:p>
        </w:tc>
      </w:tr>
      <w:tr>
        <w:trPr>
          <w:trHeight w:val="28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79961,9</w:t>
            </w:r>
          </w:p>
        </w:tc>
      </w:tr>
      <w:tr>
        <w:trPr>
          <w:trHeight w:val="22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</w:p>
        </w:tc>
      </w:tr>
      <w:tr>
        <w:trPr>
          <w:trHeight w:val="51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шараларын жүзеге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54302,9</w:t>
            </w:r>
          </w:p>
        </w:tc>
      </w:tr>
      <w:tr>
        <w:trPr>
          <w:trHeight w:val="48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73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61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лингафондық және мультимедиялық кабинеттерді құруға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5411,9</w:t>
            </w:r>
          </w:p>
        </w:tc>
      </w:tr>
      <w:tr>
        <w:trPr>
          <w:trHeight w:val="75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54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білікті жұмысы үшін қосымша төлем мөлшерін арттыруға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</w:tr>
      <w:tr>
        <w:trPr>
          <w:trHeight w:val="49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ішінара субсидиялау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 үшін субсидиялар ұсыну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24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 құруға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27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30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22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49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"Бесбидайық ауылында су құбыры жүйелерін қайта құру" жобасы бойынша жобалы-сметалы құжаттаманы құруға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7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8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52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4С-28-3 шешіміне 5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С-39-1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4"/>
        <w:gridCol w:w="1966"/>
      </w:tblGrid>
      <w:tr>
        <w:trPr>
          <w:trHeight w:val="22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268670,0</w:t>
            </w:r>
          </w:p>
        </w:tc>
      </w:tr>
      <w:tr>
        <w:trPr>
          <w:trHeight w:val="300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140762,0</w:t>
            </w:r>
          </w:p>
        </w:tc>
      </w:tr>
      <w:tr>
        <w:trPr>
          <w:trHeight w:val="25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2427,1</w:t>
            </w:r>
          </w:p>
        </w:tc>
      </w:tr>
      <w:tr>
        <w:trPr>
          <w:trHeight w:val="52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әлеуметтік көмек көрсетуге коммуналдық қызмет шығындарына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480,1</w:t>
            </w:r>
          </w:p>
        </w:tc>
      </w:tr>
      <w:tr>
        <w:trPr>
          <w:trHeight w:val="750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аз қамтылған және көп балалы отбасыларынан шыққан студенттеріне колледжде оқуын төлеу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1947,0</w:t>
            </w:r>
          </w:p>
        </w:tc>
      </w:tr>
      <w:tr>
        <w:trPr>
          <w:trHeight w:val="28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99970,0</w:t>
            </w:r>
          </w:p>
        </w:tc>
      </w:tr>
      <w:tr>
        <w:trPr>
          <w:trHeight w:val="240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ауылының бала бақшасына күрделі жөндеу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</w:p>
        </w:tc>
      </w:tr>
      <w:tr>
        <w:trPr>
          <w:trHeight w:val="510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ауылындағы бала бақшаның материалды-техникалық базасын нығайту үшін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15240,0</w:t>
            </w:r>
          </w:p>
        </w:tc>
      </w:tr>
      <w:tr>
        <w:trPr>
          <w:trHeight w:val="25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негізгі мектебінің күрделі жөндеу жұмыстары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39970,0</w:t>
            </w:r>
          </w:p>
        </w:tc>
      </w:tr>
      <w:tr>
        <w:trPr>
          <w:trHeight w:val="58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38364,9</w:t>
            </w:r>
          </w:p>
        </w:tc>
      </w:tr>
      <w:tr>
        <w:trPr>
          <w:trHeight w:val="25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ауылында су құбыры желілеріне күрделі жөндеу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29390,1</w:t>
            </w:r>
          </w:p>
        </w:tc>
      </w:tr>
      <w:tr>
        <w:trPr>
          <w:trHeight w:val="300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 су құбыры желілеріне күрделі жөндеу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8974,8</w:t>
            </w:r>
          </w:p>
        </w:tc>
      </w:tr>
      <w:tr>
        <w:trPr>
          <w:trHeight w:val="25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127908,0</w:t>
            </w:r>
          </w:p>
        </w:tc>
      </w:tr>
      <w:tr>
        <w:trPr>
          <w:trHeight w:val="25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127908</w:t>
            </w:r>
          </w:p>
        </w:tc>
      </w:tr>
      <w:tr>
        <w:trPr>
          <w:trHeight w:val="37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ауылындағы су құбыры желілерін қайта құру үшін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</w:tr>
      <w:tr>
        <w:trPr>
          <w:trHeight w:val="52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 ауылындағы ШЖҚ бар "Комхоз" МКК № 2 (шаруашылық жүргізуге құқығы бар "Комхоз" мемлекеттік коммуналдық кәсіпорын) қазандығының төрт пешін қайта құру үшін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87794</w:t>
            </w:r>
          </w:p>
        </w:tc>
      </w:tr>
      <w:tr>
        <w:trPr>
          <w:trHeight w:val="1065" w:hRule="atLeast"/>
        </w:trPr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Азиялық даму банкісімен келісім шеңберінде "Ауылдық аумақтарды сумен қамту және канализация" жобасын жүзеге асыру мақсатында жобалы,сметалы, іздеу жұмыстарын жүргізу және құрылысты бақылау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4С-28-3 шешіміне 6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4С-39-1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58"/>
        <w:gridCol w:w="558"/>
        <w:gridCol w:w="278"/>
        <w:gridCol w:w="7114"/>
        <w:gridCol w:w="208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24302,1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3163,6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17876,4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2569,1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2334,5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9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7632,6</w:t>
            </w:r>
          </w:p>
        </w:tc>
      </w:tr>
      <w:tr>
        <w:trPr>
          <w:trHeight w:val="9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6049,6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6103,5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506,3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8124,8</w:t>
            </w:r>
          </w:p>
        </w:tc>
      </w:tr>
      <w:tr>
        <w:trPr>
          <w:trHeight w:val="9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6791,2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803,6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10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8046,2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6304,9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7236,2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5508,2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