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5c4d8" w14:textId="185c4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2011 жылғы 13 желтоқсандағы № 4С-40-2 шешімі. Ақмола облысы Астрахан ауданының Әділет басқармасында 2011 жылғы 29 желтоқсанда № 1-6-162 тіркелді. Қолданылу мерзімінің аяқталуына байланысты күші жойылды - (Ақмола облысы Астрахан аудандық мәслихаты аппаратының 2013 жылғы 13 маусымдағы № 55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Астрахан аудандық мәслихаты аппаратының 13.06.2013 № 55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Кодексінің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Ақмола облыстық мәслихаттың 2011 жылдың 2 желтоқсандағы № 4С-39-2 «2012-2014 жылдарға облыстық бюджет туралы» шешіміне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қосымшаға</w:t>
      </w:r>
      <w:r>
        <w:rPr>
          <w:rFonts w:ascii="Times New Roman"/>
          <w:b w:val="false"/>
          <w:i w:val="false"/>
          <w:color w:val="000000"/>
          <w:sz w:val="28"/>
        </w:rPr>
        <w:t xml:space="preserve"> сәйкес, соның ішінде 2012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
      1) түсімдер – 1952759,5 мың теңге оның ішінде:</w:t>
      </w:r>
      <w:r>
        <w:br/>
      </w:r>
      <w:r>
        <w:rPr>
          <w:rFonts w:ascii="Times New Roman"/>
          <w:b w:val="false"/>
          <w:i w:val="false"/>
          <w:color w:val="000000"/>
          <w:sz w:val="28"/>
        </w:rPr>
        <w:t>
      салықтық түсімдер - 300065 мың теңге;</w:t>
      </w:r>
      <w:r>
        <w:br/>
      </w:r>
      <w:r>
        <w:rPr>
          <w:rFonts w:ascii="Times New Roman"/>
          <w:b w:val="false"/>
          <w:i w:val="false"/>
          <w:color w:val="000000"/>
          <w:sz w:val="28"/>
        </w:rPr>
        <w:t>
      салықтық емес түсімдер – 11919,8 мың теңге;</w:t>
      </w:r>
      <w:r>
        <w:br/>
      </w:r>
      <w:r>
        <w:rPr>
          <w:rFonts w:ascii="Times New Roman"/>
          <w:b w:val="false"/>
          <w:i w:val="false"/>
          <w:color w:val="000000"/>
          <w:sz w:val="28"/>
        </w:rPr>
        <w:t>
      негізгі капиталды сатудан түсетін түсімдер - 8188 мың теңге;</w:t>
      </w:r>
      <w:r>
        <w:br/>
      </w:r>
      <w:r>
        <w:rPr>
          <w:rFonts w:ascii="Times New Roman"/>
          <w:b w:val="false"/>
          <w:i w:val="false"/>
          <w:color w:val="000000"/>
          <w:sz w:val="28"/>
        </w:rPr>
        <w:t>
      трансферттердің түсімдері – 1632586,7 мың теңге;</w:t>
      </w:r>
      <w:r>
        <w:br/>
      </w:r>
      <w:r>
        <w:rPr>
          <w:rFonts w:ascii="Times New Roman"/>
          <w:b w:val="false"/>
          <w:i w:val="false"/>
          <w:color w:val="000000"/>
          <w:sz w:val="28"/>
        </w:rPr>
        <w:t>
      2) шығындар – 2055291,3 мың теңге;</w:t>
      </w:r>
      <w:r>
        <w:br/>
      </w:r>
      <w:r>
        <w:rPr>
          <w:rFonts w:ascii="Times New Roman"/>
          <w:b w:val="false"/>
          <w:i w:val="false"/>
          <w:color w:val="000000"/>
          <w:sz w:val="28"/>
        </w:rPr>
        <w:t>
      3) таза бюджеттік несие беру – 21186,9 мың теңге, оның ішінде:</w:t>
      </w:r>
      <w:r>
        <w:br/>
      </w:r>
      <w:r>
        <w:rPr>
          <w:rFonts w:ascii="Times New Roman"/>
          <w:b w:val="false"/>
          <w:i w:val="false"/>
          <w:color w:val="000000"/>
          <w:sz w:val="28"/>
        </w:rPr>
        <w:t>
      бюджеттік кредиттер – 23535,9 мың теңге;</w:t>
      </w:r>
      <w:r>
        <w:br/>
      </w:r>
      <w:r>
        <w:rPr>
          <w:rFonts w:ascii="Times New Roman"/>
          <w:b w:val="false"/>
          <w:i w:val="false"/>
          <w:color w:val="000000"/>
          <w:sz w:val="28"/>
        </w:rPr>
        <w:t>
      бюджеттік кредиттерді өтеу – 2349 мың теңге;</w:t>
      </w:r>
      <w:r>
        <w:br/>
      </w:r>
      <w:r>
        <w:rPr>
          <w:rFonts w:ascii="Times New Roman"/>
          <w:b w:val="false"/>
          <w:i w:val="false"/>
          <w:color w:val="000000"/>
          <w:sz w:val="28"/>
        </w:rPr>
        <w:t>
      4) қаржы активтерімен болатын операциялар бойынша сальдо – 2832,4 мың теңге;</w:t>
      </w:r>
      <w:r>
        <w:br/>
      </w:r>
      <w:r>
        <w:rPr>
          <w:rFonts w:ascii="Times New Roman"/>
          <w:b w:val="false"/>
          <w:i w:val="false"/>
          <w:color w:val="000000"/>
          <w:sz w:val="28"/>
        </w:rPr>
        <w:t>
      қаржы активтерін сатып алу – 2832,4 мың теңге;</w:t>
      </w:r>
      <w:r>
        <w:br/>
      </w:r>
      <w:r>
        <w:rPr>
          <w:rFonts w:ascii="Times New Roman"/>
          <w:b w:val="false"/>
          <w:i w:val="false"/>
          <w:color w:val="000000"/>
          <w:sz w:val="28"/>
        </w:rPr>
        <w:t>
      мемлекеттің қаржы активтерін сатудан түскен түсімдер – 0 мың теңге;</w:t>
      </w:r>
      <w:r>
        <w:br/>
      </w:r>
      <w:r>
        <w:rPr>
          <w:rFonts w:ascii="Times New Roman"/>
          <w:b w:val="false"/>
          <w:i w:val="false"/>
          <w:color w:val="000000"/>
          <w:sz w:val="28"/>
        </w:rPr>
        <w:t>
      5) бюджет тапшылығы (профицит) – -126551,1 мың теңге;</w:t>
      </w:r>
      <w:r>
        <w:br/>
      </w:r>
      <w:r>
        <w:rPr>
          <w:rFonts w:ascii="Times New Roman"/>
          <w:b w:val="false"/>
          <w:i w:val="false"/>
          <w:color w:val="000000"/>
          <w:sz w:val="28"/>
        </w:rPr>
        <w:t>
      6) бюджет тапшылығын қаржыландыру (профицитті пайдалану) – 126551,1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Ақмола облысы Астрахан аудандық мәслихатының 2012.12.08 </w:t>
      </w:r>
      <w:r>
        <w:rPr>
          <w:rFonts w:ascii="Times New Roman"/>
          <w:b w:val="false"/>
          <w:i w:val="false"/>
          <w:color w:val="000000"/>
          <w:sz w:val="28"/>
        </w:rPr>
        <w:t>№ 5С-11-1</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 қосымшаға</w:t>
      </w:r>
      <w:r>
        <w:rPr>
          <w:rFonts w:ascii="Times New Roman"/>
          <w:b w:val="false"/>
          <w:i w:val="false"/>
          <w:color w:val="000000"/>
          <w:sz w:val="28"/>
        </w:rPr>
        <w:t xml:space="preserve"> сәйкес 2012 жылғы аудан бюджетінің көлемі құрамынан нысаналы трансферттер және республикалық бюджеттің бюджеттік несиелері қарастырылсын.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 қосымшаға</w:t>
      </w:r>
      <w:r>
        <w:rPr>
          <w:rFonts w:ascii="Times New Roman"/>
          <w:b w:val="false"/>
          <w:i w:val="false"/>
          <w:color w:val="000000"/>
          <w:sz w:val="28"/>
        </w:rPr>
        <w:t xml:space="preserve"> сәйкес 2012 жылғы аудан бюджетінің көлемі құрамынан облыстық бюджеттің нысаналы трансферттері қарастырылсын.</w:t>
      </w:r>
      <w:r>
        <w:br/>
      </w:r>
      <w:r>
        <w:rPr>
          <w:rFonts w:ascii="Times New Roman"/>
          <w:b w:val="false"/>
          <w:i w:val="false"/>
          <w:color w:val="000000"/>
          <w:sz w:val="28"/>
        </w:rPr>
        <w:t>
</w:t>
      </w:r>
      <w:r>
        <w:rPr>
          <w:rFonts w:ascii="Times New Roman"/>
          <w:b w:val="false"/>
          <w:i w:val="false"/>
          <w:color w:val="000000"/>
          <w:sz w:val="28"/>
        </w:rPr>
        <w:t>
      4. 2349 мың теңге сомасында 2012 жылы аудан бюджетінен бюджеттік несиені өтеу қарастырылсын.</w:t>
      </w:r>
      <w:r>
        <w:br/>
      </w:r>
      <w:r>
        <w:rPr>
          <w:rFonts w:ascii="Times New Roman"/>
          <w:b w:val="false"/>
          <w:i w:val="false"/>
          <w:color w:val="000000"/>
          <w:sz w:val="28"/>
        </w:rPr>
        <w:t>
</w:t>
      </w:r>
      <w:r>
        <w:rPr>
          <w:rFonts w:ascii="Times New Roman"/>
          <w:b w:val="false"/>
          <w:i w:val="false"/>
          <w:color w:val="000000"/>
          <w:sz w:val="28"/>
        </w:rPr>
        <w:t>
      5. 2012 жылға ауданның жергілікті атқарушы органның резерві 1207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Ақмола облысы Астрахан аудандық мәслихатының 2012.11.27 </w:t>
      </w:r>
      <w:r>
        <w:rPr>
          <w:rFonts w:ascii="Times New Roman"/>
          <w:b w:val="false"/>
          <w:i w:val="false"/>
          <w:color w:val="000000"/>
          <w:sz w:val="28"/>
        </w:rPr>
        <w:t>№ 5С-10-2</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Аудандық мәслихатпен келісілген тізімге сәйкес, ауылдық жерде жұмыс істейтін, білім беру, әлеуметтік қамтамасыз ету, мәдениет және спорт мамандарына, қала жағдайында қызметтің осы түрімен айналысатын мамандардың жалақысы мен еңбек ақы мөлшерімен салыстыру бойынша жиырма бес пайыз мөлшерінде қосымша ақы белгіленсін.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6 қосымшаға</w:t>
      </w:r>
      <w:r>
        <w:rPr>
          <w:rFonts w:ascii="Times New Roman"/>
          <w:b w:val="false"/>
          <w:i w:val="false"/>
          <w:color w:val="000000"/>
          <w:sz w:val="28"/>
        </w:rPr>
        <w:t xml:space="preserve"> сәйкес, 2012 жылға арналған кент, ауыл (село), ауылдық (селолық) округінің жергілікті бюджеттік бағдарламаларының берілген шығын көлемі бекітілсін.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7 қосымшаға</w:t>
      </w:r>
      <w:r>
        <w:rPr>
          <w:rFonts w:ascii="Times New Roman"/>
          <w:b w:val="false"/>
          <w:i w:val="false"/>
          <w:color w:val="000000"/>
          <w:sz w:val="28"/>
        </w:rPr>
        <w:t xml:space="preserve"> сәйкес, 2012 жылға арналған аудандық бюджеттің орындалу барысында секвестрленуге жатпайтын, аудандық бюджеттік бағдарламалардың тізімі бекітілсін.</w:t>
      </w:r>
      <w:r>
        <w:br/>
      </w:r>
      <w:r>
        <w:rPr>
          <w:rFonts w:ascii="Times New Roman"/>
          <w:b w:val="false"/>
          <w:i w:val="false"/>
          <w:color w:val="000000"/>
          <w:sz w:val="28"/>
        </w:rPr>
        <w:t>
</w:t>
      </w:r>
      <w:r>
        <w:rPr>
          <w:rFonts w:ascii="Times New Roman"/>
          <w:b w:val="false"/>
          <w:i w:val="false"/>
          <w:color w:val="000000"/>
          <w:sz w:val="28"/>
        </w:rPr>
        <w:t>
      9. Шешім Астрахан ауданының әділет басқармасында мемлекеттік тіркеуден өткеннен кейін өз күшіне енеді.</w:t>
      </w:r>
      <w:r>
        <w:br/>
      </w:r>
      <w:r>
        <w:rPr>
          <w:rFonts w:ascii="Times New Roman"/>
          <w:b w:val="false"/>
          <w:i w:val="false"/>
          <w:color w:val="000000"/>
          <w:sz w:val="28"/>
        </w:rPr>
        <w:t>
      Осы шешім 2012 жылдың 1 қаңтарынан әрекет етеді.</w:t>
      </w:r>
    </w:p>
    <w:bookmarkEnd w:id="0"/>
    <w:p>
      <w:pPr>
        <w:spacing w:after="0"/>
        <w:ind w:left="0"/>
        <w:jc w:val="both"/>
      </w:pPr>
      <w:r>
        <w:rPr>
          <w:rFonts w:ascii="Times New Roman"/>
          <w:b w:val="false"/>
          <w:i/>
          <w:color w:val="000000"/>
          <w:sz w:val="28"/>
        </w:rPr>
        <w:t>      Астрахан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К.Омарова</w:t>
      </w:r>
    </w:p>
    <w:p>
      <w:pPr>
        <w:spacing w:after="0"/>
        <w:ind w:left="0"/>
        <w:jc w:val="both"/>
      </w:pPr>
      <w:r>
        <w:rPr>
          <w:rFonts w:ascii="Times New Roman"/>
          <w:b w:val="false"/>
          <w:i/>
          <w:color w:val="000000"/>
          <w:sz w:val="28"/>
        </w:rPr>
        <w:t>      Астрахан аудандық</w:t>
      </w:r>
      <w:r>
        <w:br/>
      </w:r>
      <w:r>
        <w:rPr>
          <w:rFonts w:ascii="Times New Roman"/>
          <w:b w:val="false"/>
          <w:i w:val="false"/>
          <w:color w:val="000000"/>
          <w:sz w:val="28"/>
        </w:rPr>
        <w:t>
</w:t>
      </w:r>
      <w:r>
        <w:rPr>
          <w:rFonts w:ascii="Times New Roman"/>
          <w:b w:val="false"/>
          <w:i/>
          <w:color w:val="000000"/>
          <w:sz w:val="28"/>
        </w:rPr>
        <w:t>      мәслихатының хатшысы                       В.Собеский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Астрахан ауданының әкімі                   Р.Әкімов</w:t>
      </w:r>
    </w:p>
    <w:bookmarkStart w:name="z11" w:id="1"/>
    <w:p>
      <w:pPr>
        <w:spacing w:after="0"/>
        <w:ind w:left="0"/>
        <w:jc w:val="both"/>
      </w:pPr>
      <w:r>
        <w:rPr>
          <w:rFonts w:ascii="Times New Roman"/>
          <w:b w:val="false"/>
          <w:i w:val="false"/>
          <w:color w:val="000000"/>
          <w:sz w:val="28"/>
        </w:rPr>
        <w:t>
Астрахан аудандық мәслихатының</w:t>
      </w:r>
      <w:r>
        <w:br/>
      </w:r>
      <w:r>
        <w:rPr>
          <w:rFonts w:ascii="Times New Roman"/>
          <w:b w:val="false"/>
          <w:i w:val="false"/>
          <w:color w:val="000000"/>
          <w:sz w:val="28"/>
        </w:rPr>
        <w:t xml:space="preserve">
«2012-2014 жылдарға арналған </w:t>
      </w:r>
      <w:r>
        <w:br/>
      </w:r>
      <w:r>
        <w:rPr>
          <w:rFonts w:ascii="Times New Roman"/>
          <w:b w:val="false"/>
          <w:i w:val="false"/>
          <w:color w:val="000000"/>
          <w:sz w:val="28"/>
        </w:rPr>
        <w:t xml:space="preserve">
аудандық бюджет туралы»   </w:t>
      </w:r>
      <w:r>
        <w:br/>
      </w:r>
      <w:r>
        <w:rPr>
          <w:rFonts w:ascii="Times New Roman"/>
          <w:b w:val="false"/>
          <w:i w:val="false"/>
          <w:color w:val="000000"/>
          <w:sz w:val="28"/>
        </w:rPr>
        <w:t xml:space="preserve">
2011 жылғы 13 желтоқсандағы </w:t>
      </w:r>
      <w:r>
        <w:br/>
      </w:r>
      <w:r>
        <w:rPr>
          <w:rFonts w:ascii="Times New Roman"/>
          <w:b w:val="false"/>
          <w:i w:val="false"/>
          <w:color w:val="000000"/>
          <w:sz w:val="28"/>
        </w:rPr>
        <w:t xml:space="preserve">
№ 4С-40-2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2012 жылға арналған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Ақмола облысы Астрахан аудандық мәслихатының 2012.12.08 </w:t>
      </w:r>
      <w:r>
        <w:rPr>
          <w:rFonts w:ascii="Times New Roman"/>
          <w:b w:val="false"/>
          <w:i w:val="false"/>
          <w:color w:val="ff0000"/>
          <w:sz w:val="28"/>
        </w:rPr>
        <w:t>№ 5С-11-1</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
        <w:gridCol w:w="693"/>
        <w:gridCol w:w="745"/>
        <w:gridCol w:w="9111"/>
        <w:gridCol w:w="2161"/>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8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225"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1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435"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1952759,5</w:t>
            </w:r>
          </w:p>
        </w:tc>
      </w:tr>
      <w:tr>
        <w:trPr>
          <w:trHeight w:val="39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300065</w:t>
            </w:r>
          </w:p>
        </w:tc>
      </w:tr>
      <w:tr>
        <w:trPr>
          <w:trHeight w:val="30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11912</w:t>
            </w:r>
          </w:p>
        </w:tc>
      </w:tr>
      <w:tr>
        <w:trPr>
          <w:trHeight w:val="30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11912</w:t>
            </w:r>
          </w:p>
        </w:tc>
      </w:tr>
      <w:tr>
        <w:trPr>
          <w:trHeight w:val="255"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120851</w:t>
            </w:r>
          </w:p>
        </w:tc>
      </w:tr>
      <w:tr>
        <w:trPr>
          <w:trHeight w:val="255"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120851</w:t>
            </w:r>
          </w:p>
        </w:tc>
      </w:tr>
      <w:tr>
        <w:trPr>
          <w:trHeight w:val="24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155556</w:t>
            </w:r>
          </w:p>
        </w:tc>
      </w:tr>
      <w:tr>
        <w:trPr>
          <w:trHeight w:val="27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117700</w:t>
            </w:r>
          </w:p>
        </w:tc>
      </w:tr>
      <w:tr>
        <w:trPr>
          <w:trHeight w:val="24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4469</w:t>
            </w:r>
          </w:p>
        </w:tc>
      </w:tr>
      <w:tr>
        <w:trPr>
          <w:trHeight w:val="315"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26597</w:t>
            </w:r>
          </w:p>
        </w:tc>
      </w:tr>
      <w:tr>
        <w:trPr>
          <w:trHeight w:val="225"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w:t>
            </w:r>
          </w:p>
        </w:tc>
      </w:tr>
      <w:tr>
        <w:trPr>
          <w:trHeight w:val="255"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w:t>
            </w:r>
          </w:p>
        </w:tc>
      </w:tr>
      <w:tr>
        <w:trPr>
          <w:trHeight w:val="24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255"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үшін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w:t>
            </w:r>
          </w:p>
        </w:tc>
      </w:tr>
      <w:tr>
        <w:trPr>
          <w:trHeight w:val="24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w:t>
            </w:r>
          </w:p>
        </w:tc>
      </w:tr>
      <w:tr>
        <w:trPr>
          <w:trHeight w:val="915"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w:t>
            </w:r>
          </w:p>
        </w:tc>
      </w:tr>
      <w:tr>
        <w:trPr>
          <w:trHeight w:val="27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w:t>
            </w:r>
          </w:p>
        </w:tc>
      </w:tr>
      <w:tr>
        <w:trPr>
          <w:trHeight w:val="3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11919,8</w:t>
            </w:r>
          </w:p>
        </w:tc>
      </w:tr>
      <w:tr>
        <w:trPr>
          <w:trHeight w:val="255"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862,8</w:t>
            </w:r>
          </w:p>
        </w:tc>
      </w:tr>
      <w:tr>
        <w:trPr>
          <w:trHeight w:val="27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w:t>
            </w:r>
            <w:r>
              <w:br/>
            </w:r>
            <w:r>
              <w:rPr>
                <w:rFonts w:ascii="Times New Roman"/>
                <w:b w:val="false"/>
                <w:i w:val="false"/>
                <w:color w:val="000000"/>
                <w:sz w:val="20"/>
              </w:rPr>
              <w:t>
бойынша сыйақылар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51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1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2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r>
      <w:tr>
        <w:trPr>
          <w:trHeight w:val="147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 ұсталатын</w:t>
            </w:r>
            <w:r>
              <w:br/>
            </w:r>
            <w:r>
              <w:rPr>
                <w:rFonts w:ascii="Times New Roman"/>
                <w:b w:val="false"/>
                <w:i w:val="false"/>
                <w:color w:val="000000"/>
                <w:sz w:val="20"/>
              </w:rPr>
              <w:t>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r>
      <w:tr>
        <w:trPr>
          <w:trHeight w:val="39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45"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24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8188</w:t>
            </w:r>
          </w:p>
        </w:tc>
      </w:tr>
      <w:tr>
        <w:trPr>
          <w:trHeight w:val="27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8188</w:t>
            </w:r>
          </w:p>
        </w:tc>
      </w:tr>
      <w:tr>
        <w:trPr>
          <w:trHeight w:val="27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8188</w:t>
            </w:r>
          </w:p>
        </w:tc>
      </w:tr>
      <w:tr>
        <w:trPr>
          <w:trHeight w:val="27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1632586,7</w:t>
            </w:r>
          </w:p>
        </w:tc>
      </w:tr>
      <w:tr>
        <w:trPr>
          <w:trHeight w:val="255"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1632586,7</w:t>
            </w:r>
          </w:p>
        </w:tc>
      </w:tr>
      <w:tr>
        <w:trPr>
          <w:trHeight w:val="27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1632586,7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691"/>
        <w:gridCol w:w="775"/>
        <w:gridCol w:w="8966"/>
        <w:gridCol w:w="2131"/>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2055291,3</w:t>
            </w:r>
          </w:p>
        </w:tc>
      </w:tr>
      <w:tr>
        <w:trPr>
          <w:trHeight w:val="24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214674,7</w:t>
            </w:r>
          </w:p>
        </w:tc>
      </w:tr>
      <w:tr>
        <w:trPr>
          <w:trHeight w:val="3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13269,3</w:t>
            </w:r>
          </w:p>
        </w:tc>
      </w:tr>
      <w:tr>
        <w:trPr>
          <w:trHeight w:val="54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12810,3</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8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w:t>
            </w:r>
            <w:r>
              <w:br/>
            </w:r>
            <w:r>
              <w:rPr>
                <w:rFonts w:ascii="Times New Roman"/>
                <w:b w:val="false"/>
                <w:i w:val="false"/>
                <w:color w:val="000000"/>
                <w:sz w:val="20"/>
              </w:rPr>
              <w:t>
аппараты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67486,4</w:t>
            </w:r>
          </w:p>
        </w:tc>
      </w:tr>
      <w:tr>
        <w:trPr>
          <w:trHeight w:val="5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w:t>
            </w:r>
            <w:r>
              <w:br/>
            </w:r>
            <w:r>
              <w:rPr>
                <w:rFonts w:ascii="Times New Roman"/>
                <w:b w:val="false"/>
                <w:i w:val="false"/>
                <w:color w:val="000000"/>
                <w:sz w:val="20"/>
              </w:rPr>
              <w:t>
қызметін қамтамасыз ету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61309,9</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3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6095,0</w:t>
            </w:r>
          </w:p>
        </w:tc>
      </w:tr>
      <w:tr>
        <w:trPr>
          <w:trHeight w:val="52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114065,9</w:t>
            </w:r>
          </w:p>
        </w:tc>
      </w:tr>
      <w:tr>
        <w:trPr>
          <w:trHeight w:val="78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104411,9</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9536,0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қаржы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19853,1</w:t>
            </w:r>
          </w:p>
        </w:tc>
      </w:tr>
      <w:tr>
        <w:trPr>
          <w:trHeight w:val="10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экономикалық саясатын қалыптастыру мен</w:t>
            </w:r>
            <w:r>
              <w:br/>
            </w:r>
            <w:r>
              <w:rPr>
                <w:rFonts w:ascii="Times New Roman"/>
                <w:b w:val="false"/>
                <w:i w:val="false"/>
                <w:color w:val="000000"/>
                <w:sz w:val="20"/>
              </w:rPr>
              <w:t>
дамыту, мемлекеттік жоспарлау, бюджеттік</w:t>
            </w:r>
            <w:r>
              <w:br/>
            </w:r>
            <w:r>
              <w:rPr>
                <w:rFonts w:ascii="Times New Roman"/>
                <w:b w:val="false"/>
                <w:i w:val="false"/>
                <w:color w:val="000000"/>
                <w:sz w:val="20"/>
              </w:rPr>
              <w:t>
атқару және коммуналдық меншігін басқару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18156,4</w:t>
            </w:r>
          </w:p>
        </w:tc>
      </w:tr>
      <w:tr>
        <w:trPr>
          <w:trHeight w:val="28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78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w:t>
            </w:r>
            <w:r>
              <w:br/>
            </w:r>
            <w:r>
              <w:rPr>
                <w:rFonts w:ascii="Times New Roman"/>
                <w:b w:val="false"/>
                <w:i w:val="false"/>
                <w:color w:val="000000"/>
                <w:sz w:val="20"/>
              </w:rPr>
              <w:t>
ұйымдастыру және біржолғы талондарды</w:t>
            </w:r>
            <w:r>
              <w:br/>
            </w:r>
            <w:r>
              <w:rPr>
                <w:rFonts w:ascii="Times New Roman"/>
                <w:b w:val="false"/>
                <w:i w:val="false"/>
                <w:color w:val="000000"/>
                <w:sz w:val="20"/>
              </w:rPr>
              <w:t>
сатудан түскен сомаларды толық алынуын</w:t>
            </w:r>
            <w:r>
              <w:br/>
            </w:r>
            <w:r>
              <w:rPr>
                <w:rFonts w:ascii="Times New Roman"/>
                <w:b w:val="false"/>
                <w:i w:val="false"/>
                <w:color w:val="000000"/>
                <w:sz w:val="20"/>
              </w:rPr>
              <w:t>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r>
      <w:tr>
        <w:trPr>
          <w:trHeight w:val="7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w:t>
            </w:r>
            <w:r>
              <w:br/>
            </w:r>
            <w:r>
              <w:rPr>
                <w:rFonts w:ascii="Times New Roman"/>
                <w:b w:val="false"/>
                <w:i w:val="false"/>
                <w:color w:val="000000"/>
                <w:sz w:val="20"/>
              </w:rPr>
              <w:t>
басқару, жекешелендіруден кейінгі қызмет</w:t>
            </w:r>
            <w:r>
              <w:br/>
            </w:r>
            <w:r>
              <w:rPr>
                <w:rFonts w:ascii="Times New Roman"/>
                <w:b w:val="false"/>
                <w:i w:val="false"/>
                <w:color w:val="000000"/>
                <w:sz w:val="20"/>
              </w:rPr>
              <w:t>
және осыған байланысты дауларды реттеу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w:t>
            </w:r>
          </w:p>
        </w:tc>
      </w:tr>
      <w:tr>
        <w:trPr>
          <w:trHeight w:val="52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w:t>
            </w:r>
            <w:r>
              <w:br/>
            </w:r>
            <w:r>
              <w:rPr>
                <w:rFonts w:ascii="Times New Roman"/>
                <w:b w:val="false"/>
                <w:i w:val="false"/>
                <w:color w:val="000000"/>
                <w:sz w:val="20"/>
              </w:rPr>
              <w:t>
алу, сақтау, бағалау және сату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r>
      <w:tr>
        <w:trPr>
          <w:trHeight w:val="39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1807,6</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w:t>
            </w:r>
            <w:r>
              <w:br/>
            </w:r>
            <w:r>
              <w:rPr>
                <w:rFonts w:ascii="Times New Roman"/>
                <w:b w:val="false"/>
                <w:i w:val="false"/>
                <w:color w:val="000000"/>
                <w:sz w:val="20"/>
              </w:rPr>
              <w:t>
аппараты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1807,6</w:t>
            </w:r>
          </w:p>
        </w:tc>
      </w:tr>
      <w:tr>
        <w:trPr>
          <w:trHeight w:val="3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1807,6</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1351930,9</w:t>
            </w:r>
          </w:p>
        </w:tc>
      </w:tr>
      <w:tr>
        <w:trPr>
          <w:trHeight w:val="54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49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28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1293246,6</w:t>
            </w:r>
          </w:p>
        </w:tc>
      </w:tr>
      <w:tr>
        <w:trPr>
          <w:trHeight w:val="5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12378,0</w:t>
            </w:r>
          </w:p>
        </w:tc>
      </w:tr>
      <w:tr>
        <w:trPr>
          <w:trHeight w:val="28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997259,6</w:t>
            </w:r>
          </w:p>
        </w:tc>
      </w:tr>
      <w:tr>
        <w:trPr>
          <w:trHeight w:val="78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5137,0</w:t>
            </w:r>
          </w:p>
        </w:tc>
      </w:tr>
      <w:tr>
        <w:trPr>
          <w:trHeight w:val="28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16735,0</w:t>
            </w:r>
          </w:p>
        </w:tc>
      </w:tr>
      <w:tr>
        <w:trPr>
          <w:trHeight w:val="42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61083,2</w:t>
            </w:r>
          </w:p>
        </w:tc>
      </w:tr>
      <w:tr>
        <w:trPr>
          <w:trHeight w:val="43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2270,0</w:t>
            </w:r>
          </w:p>
        </w:tc>
      </w:tr>
      <w:tr>
        <w:trPr>
          <w:trHeight w:val="112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15416,3</w:t>
            </w:r>
          </w:p>
        </w:tc>
      </w:tr>
      <w:tr>
        <w:trPr>
          <w:trHeight w:val="9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193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6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34990,0</w:t>
            </w:r>
          </w:p>
        </w:tc>
      </w:tr>
      <w:tr>
        <w:trPr>
          <w:trHeight w:val="18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үлгідері,арнайы (түзету); жетім балаларға және ата-анасының камқорлығынсыз калған балаларға арналған ұйымдар): мектептердің, мектеп-интернаттарының мұғалімдеріне біліктілік санаты үшін қосымша акы мөлшерін республикалық бюджеттен берілетін трансферттер есебінен ұлғайту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14478,5</w:t>
            </w:r>
          </w:p>
        </w:tc>
      </w:tr>
      <w:tr>
        <w:trPr>
          <w:trHeight w:val="58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128562,0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58154,3</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58154,3</w:t>
            </w:r>
          </w:p>
        </w:tc>
      </w:tr>
      <w:tr>
        <w:trPr>
          <w:trHeight w:val="37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76352,3</w:t>
            </w:r>
          </w:p>
        </w:tc>
      </w:tr>
      <w:tr>
        <w:trPr>
          <w:trHeight w:val="54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15261,2</w:t>
            </w:r>
          </w:p>
        </w:tc>
      </w:tr>
      <w:tr>
        <w:trPr>
          <w:trHeight w:val="28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15261,2</w:t>
            </w:r>
          </w:p>
        </w:tc>
      </w:tr>
      <w:tr>
        <w:trPr>
          <w:trHeight w:val="5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61091,1</w:t>
            </w:r>
          </w:p>
        </w:tc>
      </w:tr>
      <w:tr>
        <w:trPr>
          <w:trHeight w:val="78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17122,3</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22296,0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1032,6</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6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4313,8</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54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4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4430,0</w:t>
            </w:r>
          </w:p>
        </w:tc>
      </w:tr>
      <w:tr>
        <w:trPr>
          <w:trHeight w:val="103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3176,0</w:t>
            </w:r>
          </w:p>
        </w:tc>
      </w:tr>
      <w:tr>
        <w:trPr>
          <w:trHeight w:val="3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8110,4</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170626,9</w:t>
            </w:r>
          </w:p>
        </w:tc>
      </w:tr>
      <w:tr>
        <w:trPr>
          <w:trHeight w:val="5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27111,8</w:t>
            </w:r>
          </w:p>
        </w:tc>
      </w:tr>
      <w:tr>
        <w:trPr>
          <w:trHeight w:val="28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8205,8</w:t>
            </w:r>
          </w:p>
        </w:tc>
      </w:tr>
      <w:tr>
        <w:trPr>
          <w:trHeight w:val="28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4320,0</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3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14314,0</w:t>
            </w:r>
          </w:p>
        </w:tc>
      </w:tr>
      <w:tr>
        <w:trPr>
          <w:trHeight w:val="6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42709,8</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25222,8</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12210,2</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5089,2</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Кондоминимум объектілеріне техникалық паспорттар дайындау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50122,0</w:t>
            </w:r>
          </w:p>
        </w:tc>
      </w:tr>
      <w:tr>
        <w:trPr>
          <w:trHeight w:val="52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50122,0</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50683,3</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19865,1</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25678,2</w:t>
            </w:r>
          </w:p>
        </w:tc>
      </w:tr>
      <w:tr>
        <w:trPr>
          <w:trHeight w:val="3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115187,6</w:t>
            </w:r>
          </w:p>
        </w:tc>
      </w:tr>
      <w:tr>
        <w:trPr>
          <w:trHeight w:val="52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63691,7</w:t>
            </w:r>
          </w:p>
        </w:tc>
      </w:tr>
      <w:tr>
        <w:trPr>
          <w:trHeight w:val="5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4918,3</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36518,5</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16467,3</w:t>
            </w:r>
          </w:p>
        </w:tc>
      </w:tr>
      <w:tr>
        <w:trPr>
          <w:trHeight w:val="5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3854,6</w:t>
            </w:r>
          </w:p>
        </w:tc>
      </w:tr>
      <w:tr>
        <w:trPr>
          <w:trHeight w:val="28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5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9949,5</w:t>
            </w:r>
          </w:p>
        </w:tc>
      </w:tr>
      <w:tr>
        <w:trPr>
          <w:trHeight w:val="7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5138,3</w:t>
            </w:r>
          </w:p>
        </w:tc>
      </w:tr>
      <w:tr>
        <w:trPr>
          <w:trHeight w:val="5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4080,0</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52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9403,3</w:t>
            </w:r>
          </w:p>
        </w:tc>
      </w:tr>
      <w:tr>
        <w:trPr>
          <w:trHeight w:val="5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4601,3</w:t>
            </w:r>
          </w:p>
        </w:tc>
      </w:tr>
      <w:tr>
        <w:trPr>
          <w:trHeight w:val="3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52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r>
      <w:tr>
        <w:trPr>
          <w:trHeight w:val="75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3959,0</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32143,1</w:t>
            </w:r>
          </w:p>
        </w:tc>
      </w:tr>
      <w:tr>
        <w:trPr>
          <w:trHeight w:val="3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32143,1</w:t>
            </w:r>
          </w:p>
        </w:tc>
      </w:tr>
      <w:tr>
        <w:trPr>
          <w:trHeight w:val="73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38386,1</w:t>
            </w:r>
          </w:p>
        </w:tc>
      </w:tr>
      <w:tr>
        <w:trPr>
          <w:trHeight w:val="52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3516,0</w:t>
            </w:r>
          </w:p>
        </w:tc>
      </w:tr>
      <w:tr>
        <w:trPr>
          <w:trHeight w:val="52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19151,8</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6007,8</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54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11918,0</w:t>
            </w:r>
          </w:p>
        </w:tc>
      </w:tr>
      <w:tr>
        <w:trPr>
          <w:trHeight w:val="52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15718,3</w:t>
            </w:r>
          </w:p>
        </w:tc>
      </w:tr>
      <w:tr>
        <w:trPr>
          <w:trHeight w:val="5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15559,3</w:t>
            </w:r>
          </w:p>
        </w:tc>
      </w:tr>
      <w:tr>
        <w:trPr>
          <w:trHeight w:val="5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9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24460,9</w:t>
            </w:r>
          </w:p>
        </w:tc>
      </w:tr>
      <w:tr>
        <w:trPr>
          <w:trHeight w:val="28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9477,3</w:t>
            </w:r>
          </w:p>
        </w:tc>
      </w:tr>
      <w:tr>
        <w:trPr>
          <w:trHeight w:val="49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7388,3</w:t>
            </w:r>
          </w:p>
        </w:tc>
      </w:tr>
      <w:tr>
        <w:trPr>
          <w:trHeight w:val="49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49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w:t>
            </w:r>
          </w:p>
        </w:tc>
      </w:tr>
      <w:tr>
        <w:trPr>
          <w:trHeight w:val="52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14983,6</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5539,6</w:t>
            </w:r>
          </w:p>
        </w:tc>
      </w:tr>
      <w:tr>
        <w:trPr>
          <w:trHeight w:val="28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5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9245,0</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8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14736,1</w:t>
            </w:r>
          </w:p>
        </w:tc>
      </w:tr>
      <w:tr>
        <w:trPr>
          <w:trHeight w:val="7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14736,1</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14736,1</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22753,6</w:t>
            </w:r>
          </w:p>
        </w:tc>
      </w:tr>
      <w:tr>
        <w:trPr>
          <w:trHeight w:val="73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14097,3</w:t>
            </w:r>
          </w:p>
        </w:tc>
      </w:tr>
      <w:tr>
        <w:trPr>
          <w:trHeight w:val="78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жолдарды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7278,3</w:t>
            </w:r>
          </w:p>
        </w:tc>
      </w:tr>
      <w:tr>
        <w:trPr>
          <w:trHeight w:val="36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28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109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5060,0</w:t>
            </w:r>
          </w:p>
        </w:tc>
      </w:tr>
      <w:tr>
        <w:trPr>
          <w:trHeight w:val="52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w:t>
            </w:r>
          </w:p>
        </w:tc>
      </w:tr>
      <w:tr>
        <w:trPr>
          <w:trHeight w:val="54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w:t>
            </w:r>
          </w:p>
        </w:tc>
      </w:tr>
      <w:tr>
        <w:trPr>
          <w:trHeight w:val="28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7449,3</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5680,3</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1710,0</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5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6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24371,8</w:t>
            </w:r>
          </w:p>
        </w:tc>
      </w:tr>
      <w:tr>
        <w:trPr>
          <w:trHeight w:val="6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24371,8</w:t>
            </w:r>
          </w:p>
        </w:tc>
      </w:tr>
      <w:tr>
        <w:trPr>
          <w:trHeight w:val="52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24371,8</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 беру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21186,9</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23535,9</w:t>
            </w:r>
          </w:p>
        </w:tc>
      </w:tr>
      <w:tr>
        <w:trPr>
          <w:trHeight w:val="76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23535,9</w:t>
            </w:r>
          </w:p>
        </w:tc>
      </w:tr>
      <w:tr>
        <w:trPr>
          <w:trHeight w:val="52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23535,9</w:t>
            </w:r>
          </w:p>
        </w:tc>
      </w:tr>
      <w:tr>
        <w:trPr>
          <w:trHeight w:val="52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23535,9</w:t>
            </w:r>
          </w:p>
        </w:tc>
      </w:tr>
      <w:tr>
        <w:trPr>
          <w:trHeight w:val="3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2349,0</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2349,0</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2349,0</w:t>
            </w:r>
          </w:p>
        </w:tc>
      </w:tr>
      <w:tr>
        <w:trPr>
          <w:trHeight w:val="52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2349,0</w:t>
            </w:r>
          </w:p>
        </w:tc>
      </w:tr>
      <w:tr>
        <w:trPr>
          <w:trHeight w:val="25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2832,4</w:t>
            </w:r>
          </w:p>
        </w:tc>
      </w:tr>
      <w:tr>
        <w:trPr>
          <w:trHeight w:val="34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2832,4</w:t>
            </w:r>
          </w:p>
        </w:tc>
      </w:tr>
      <w:tr>
        <w:trPr>
          <w:trHeight w:val="30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2832,4</w:t>
            </w:r>
          </w:p>
        </w:tc>
      </w:tr>
      <w:tr>
        <w:trPr>
          <w:trHeight w:val="84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2832,4</w:t>
            </w:r>
          </w:p>
        </w:tc>
      </w:tr>
      <w:tr>
        <w:trPr>
          <w:trHeight w:val="51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2832,4</w:t>
            </w:r>
          </w:p>
        </w:tc>
      </w:tr>
      <w:tr>
        <w:trPr>
          <w:trHeight w:val="27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w:t>
            </w:r>
            <w:r>
              <w:br/>
            </w:r>
            <w:r>
              <w:rPr>
                <w:rFonts w:ascii="Times New Roman"/>
                <w:b w:val="false"/>
                <w:i w:val="false"/>
                <w:color w:val="000000"/>
                <w:sz w:val="20"/>
              </w:rPr>
              <w:t>
түсетін түсімдер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-126551,1</w:t>
            </w:r>
          </w:p>
        </w:tc>
      </w:tr>
      <w:tr>
        <w:trPr>
          <w:trHeight w:val="28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(профицитті пайдалану)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126551,1</w:t>
            </w:r>
          </w:p>
        </w:tc>
      </w:tr>
    </w:tbl>
    <w:bookmarkStart w:name="z12" w:id="2"/>
    <w:p>
      <w:pPr>
        <w:spacing w:after="0"/>
        <w:ind w:left="0"/>
        <w:jc w:val="both"/>
      </w:pPr>
      <w:r>
        <w:rPr>
          <w:rFonts w:ascii="Times New Roman"/>
          <w:b w:val="false"/>
          <w:i w:val="false"/>
          <w:color w:val="000000"/>
          <w:sz w:val="28"/>
        </w:rPr>
        <w:t xml:space="preserve">
Астрахан аудандық мәслихатының </w:t>
      </w:r>
      <w:r>
        <w:br/>
      </w:r>
      <w:r>
        <w:rPr>
          <w:rFonts w:ascii="Times New Roman"/>
          <w:b w:val="false"/>
          <w:i w:val="false"/>
          <w:color w:val="000000"/>
          <w:sz w:val="28"/>
        </w:rPr>
        <w:t xml:space="preserve">
«2012-2014 жылдарға      </w:t>
      </w:r>
      <w:r>
        <w:br/>
      </w:r>
      <w:r>
        <w:rPr>
          <w:rFonts w:ascii="Times New Roman"/>
          <w:b w:val="false"/>
          <w:i w:val="false"/>
          <w:color w:val="000000"/>
          <w:sz w:val="28"/>
        </w:rPr>
        <w:t>
арналған аудандық бюджет туралы»</w:t>
      </w:r>
      <w:r>
        <w:br/>
      </w:r>
      <w:r>
        <w:rPr>
          <w:rFonts w:ascii="Times New Roman"/>
          <w:b w:val="false"/>
          <w:i w:val="false"/>
          <w:color w:val="000000"/>
          <w:sz w:val="28"/>
        </w:rPr>
        <w:t xml:space="preserve">
2011 жылғы 13 желтоқсандағы   </w:t>
      </w:r>
      <w:r>
        <w:br/>
      </w:r>
      <w:r>
        <w:rPr>
          <w:rFonts w:ascii="Times New Roman"/>
          <w:b w:val="false"/>
          <w:i w:val="false"/>
          <w:color w:val="000000"/>
          <w:sz w:val="28"/>
        </w:rPr>
        <w:t xml:space="preserve">
№ 4С-40-2 шешіміне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2013 жылға арналған аудандық бюджеті</w:t>
      </w:r>
    </w:p>
    <w:p>
      <w:pPr>
        <w:spacing w:after="0"/>
        <w:ind w:left="0"/>
        <w:jc w:val="both"/>
      </w:pPr>
      <w:r>
        <w:rPr>
          <w:rFonts w:ascii="Times New Roman"/>
          <w:b w:val="false"/>
          <w:i w:val="false"/>
          <w:color w:val="ff0000"/>
          <w:sz w:val="28"/>
        </w:rPr>
        <w:t xml:space="preserve">      Ескерту. 2 қосымша жаңа редакцияда - Ақмола облысы Астрахан аудандық мәслихатының 2012.12.08 </w:t>
      </w:r>
      <w:r>
        <w:rPr>
          <w:rFonts w:ascii="Times New Roman"/>
          <w:b w:val="false"/>
          <w:i w:val="false"/>
          <w:color w:val="ff0000"/>
          <w:sz w:val="28"/>
        </w:rPr>
        <w:t>№ 5С-11-1</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666"/>
        <w:gridCol w:w="729"/>
        <w:gridCol w:w="8986"/>
        <w:gridCol w:w="2142"/>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8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1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1917704</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303508</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12691</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12691</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123300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123300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156533</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119072</w:t>
            </w: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4841</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8692</w:t>
            </w:r>
          </w:p>
        </w:tc>
      </w:tr>
      <w:tr>
        <w:trPr>
          <w:trHeight w:val="21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үшін түсетін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78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w:t>
            </w:r>
          </w:p>
        </w:tc>
      </w:tr>
      <w:tr>
        <w:trPr>
          <w:trHeight w:val="2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w:t>
            </w: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12417</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5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r>
      <w:tr>
        <w:trPr>
          <w:trHeight w:val="13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 ұсталатын</w:t>
            </w:r>
            <w:r>
              <w:br/>
            </w:r>
            <w:r>
              <w:rPr>
                <w:rFonts w:ascii="Times New Roman"/>
                <w:b w:val="false"/>
                <w:i w:val="false"/>
                <w:color w:val="000000"/>
                <w:sz w:val="20"/>
              </w:rPr>
              <w:t>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1591779</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1591779</w:t>
            </w: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1591779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688"/>
        <w:gridCol w:w="709"/>
        <w:gridCol w:w="8960"/>
        <w:gridCol w:w="2166"/>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1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40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1917704,0</w:t>
            </w:r>
          </w:p>
        </w:tc>
      </w:tr>
      <w:tr>
        <w:trPr>
          <w:trHeight w:val="42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192110,0</w:t>
            </w:r>
          </w:p>
        </w:tc>
      </w:tr>
      <w:tr>
        <w:trPr>
          <w:trHeight w:val="43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12642,0</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12642,0</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w:t>
            </w:r>
            <w:r>
              <w:br/>
            </w:r>
            <w:r>
              <w:rPr>
                <w:rFonts w:ascii="Times New Roman"/>
                <w:b w:val="false"/>
                <w:i w:val="false"/>
                <w:color w:val="000000"/>
                <w:sz w:val="20"/>
              </w:rPr>
              <w:t>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48645,0</w:t>
            </w:r>
          </w:p>
        </w:tc>
      </w:tr>
      <w:tr>
        <w:trPr>
          <w:trHeight w:val="5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48645,0</w:t>
            </w:r>
          </w:p>
        </w:tc>
      </w:tr>
      <w:tr>
        <w:trPr>
          <w:trHeight w:val="6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110043,0</w:t>
            </w:r>
          </w:p>
        </w:tc>
      </w:tr>
      <w:tr>
        <w:trPr>
          <w:trHeight w:val="78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110043,0</w:t>
            </w:r>
          </w:p>
        </w:tc>
      </w:tr>
      <w:tr>
        <w:trPr>
          <w:trHeight w:val="51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қаржы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20780,0</w:t>
            </w:r>
          </w:p>
        </w:tc>
      </w:tr>
      <w:tr>
        <w:trPr>
          <w:trHeight w:val="111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экономикалық саясатын қалыптастыру мен</w:t>
            </w:r>
            <w:r>
              <w:br/>
            </w:r>
            <w:r>
              <w:rPr>
                <w:rFonts w:ascii="Times New Roman"/>
                <w:b w:val="false"/>
                <w:i w:val="false"/>
                <w:color w:val="000000"/>
                <w:sz w:val="20"/>
              </w:rPr>
              <w:t>
дамыту, мемлекеттік жоспарлау, бюджеттік</w:t>
            </w:r>
            <w:r>
              <w:br/>
            </w:r>
            <w:r>
              <w:rPr>
                <w:rFonts w:ascii="Times New Roman"/>
                <w:b w:val="false"/>
                <w:i w:val="false"/>
                <w:color w:val="000000"/>
                <w:sz w:val="20"/>
              </w:rPr>
              <w:t>
атқару және коммуналдық меншігін басқару</w:t>
            </w:r>
            <w:r>
              <w:br/>
            </w:r>
            <w:r>
              <w:rPr>
                <w:rFonts w:ascii="Times New Roman"/>
                <w:b w:val="false"/>
                <w:i w:val="false"/>
                <w:color w:val="000000"/>
                <w:sz w:val="20"/>
              </w:rPr>
              <w:t>
арасындағы мемлекеттік саясатты іске асыру</w:t>
            </w:r>
            <w:r>
              <w:br/>
            </w:r>
            <w:r>
              <w:rPr>
                <w:rFonts w:ascii="Times New Roman"/>
                <w:b w:val="false"/>
                <w:i w:val="false"/>
                <w:color w:val="000000"/>
                <w:sz w:val="20"/>
              </w:rPr>
              <w:t>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19191,0</w:t>
            </w: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r>
      <w:tr>
        <w:trPr>
          <w:trHeight w:val="51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w:t>
            </w:r>
            <w:r>
              <w:br/>
            </w:r>
            <w:r>
              <w:rPr>
                <w:rFonts w:ascii="Times New Roman"/>
                <w:b w:val="false"/>
                <w:i w:val="false"/>
                <w:color w:val="000000"/>
                <w:sz w:val="20"/>
              </w:rPr>
              <w:t>
басқару, жекешелендіруден кейінгі қызмет</w:t>
            </w:r>
            <w:r>
              <w:br/>
            </w:r>
            <w:r>
              <w:rPr>
                <w:rFonts w:ascii="Times New Roman"/>
                <w:b w:val="false"/>
                <w:i w:val="false"/>
                <w:color w:val="000000"/>
                <w:sz w:val="20"/>
              </w:rPr>
              <w:t>
және осыған байланысты дауларды реттеу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5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w:t>
            </w:r>
            <w:r>
              <w:br/>
            </w:r>
            <w:r>
              <w:rPr>
                <w:rFonts w:ascii="Times New Roman"/>
                <w:b w:val="false"/>
                <w:i w:val="false"/>
                <w:color w:val="000000"/>
                <w:sz w:val="20"/>
              </w:rPr>
              <w:t>
алу, сақтау, бағалау және сату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39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2065,0</w:t>
            </w:r>
          </w:p>
        </w:tc>
      </w:tr>
      <w:tr>
        <w:trPr>
          <w:trHeight w:val="40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w:t>
            </w:r>
            <w:r>
              <w:br/>
            </w:r>
            <w:r>
              <w:rPr>
                <w:rFonts w:ascii="Times New Roman"/>
                <w:b w:val="false"/>
                <w:i w:val="false"/>
                <w:color w:val="000000"/>
                <w:sz w:val="20"/>
              </w:rPr>
              <w:t>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2065,0</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2065,0</w:t>
            </w:r>
          </w:p>
        </w:tc>
      </w:tr>
      <w:tr>
        <w:trPr>
          <w:trHeight w:val="4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1185685,0</w:t>
            </w:r>
          </w:p>
        </w:tc>
      </w:tr>
      <w:tr>
        <w:trPr>
          <w:trHeight w:val="5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4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2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1114540,0</w:t>
            </w:r>
          </w:p>
        </w:tc>
      </w:tr>
      <w:tr>
        <w:trPr>
          <w:trHeight w:val="5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12505,0</w:t>
            </w:r>
          </w:p>
        </w:tc>
      </w:tr>
      <w:tr>
        <w:trPr>
          <w:trHeight w:val="2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1021583,0</w:t>
            </w:r>
          </w:p>
        </w:tc>
      </w:tr>
      <w:tr>
        <w:trPr>
          <w:trHeight w:val="78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5907,0</w:t>
            </w:r>
          </w:p>
        </w:tc>
      </w:tr>
      <w:tr>
        <w:trPr>
          <w:trHeight w:val="2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15170,0</w:t>
            </w:r>
          </w:p>
        </w:tc>
      </w:tr>
      <w:tr>
        <w:trPr>
          <w:trHeight w:val="6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59375,0</w:t>
            </w:r>
          </w:p>
        </w:tc>
      </w:tr>
      <w:tr>
        <w:trPr>
          <w:trHeight w:val="4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p>
        </w:tc>
      </w:tr>
      <w:tr>
        <w:trPr>
          <w:trHeight w:val="5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69906,0</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15431,0</w:t>
            </w: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15431,0</w:t>
            </w:r>
          </w:p>
        </w:tc>
      </w:tr>
      <w:tr>
        <w:trPr>
          <w:trHeight w:val="5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54475,0</w:t>
            </w:r>
          </w:p>
        </w:tc>
      </w:tr>
      <w:tr>
        <w:trPr>
          <w:trHeight w:val="78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17501,0</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20256,0</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3069,0</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p>
        </w:tc>
      </w:tr>
      <w:tr>
        <w:trPr>
          <w:trHeight w:val="5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1412,0</w:t>
            </w:r>
          </w:p>
        </w:tc>
      </w:tr>
      <w:tr>
        <w:trPr>
          <w:trHeight w:val="5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p>
        </w:tc>
      </w:tr>
      <w:tr>
        <w:trPr>
          <w:trHeight w:val="5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8025,0</w:t>
            </w:r>
          </w:p>
        </w:tc>
      </w:tr>
      <w:tr>
        <w:trPr>
          <w:trHeight w:val="103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2954,0</w:t>
            </w:r>
          </w:p>
        </w:tc>
      </w:tr>
      <w:tr>
        <w:trPr>
          <w:trHeight w:val="39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303927,0</w:t>
            </w:r>
          </w:p>
        </w:tc>
      </w:tr>
      <w:tr>
        <w:trPr>
          <w:trHeight w:val="5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24394,0</w:t>
            </w:r>
          </w:p>
        </w:tc>
      </w:tr>
      <w:tr>
        <w:trPr>
          <w:trHeight w:val="39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7989,0</w:t>
            </w:r>
          </w:p>
        </w:tc>
      </w:tr>
      <w:tr>
        <w:trPr>
          <w:trHeight w:val="39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2193,0</w:t>
            </w:r>
          </w:p>
        </w:tc>
      </w:tr>
      <w:tr>
        <w:trPr>
          <w:trHeight w:val="39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9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14017,0</w:t>
            </w:r>
          </w:p>
        </w:tc>
      </w:tr>
      <w:tr>
        <w:trPr>
          <w:trHeight w:val="73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70635,0</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28141,0</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40247,0</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Кондоминимум объектілеріне техникалық паспорттар дайындау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2247,0</w:t>
            </w:r>
          </w:p>
        </w:tc>
      </w:tr>
      <w:tr>
        <w:trPr>
          <w:trHeight w:val="5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208898,0</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208898,0</w:t>
            </w:r>
          </w:p>
        </w:tc>
      </w:tr>
      <w:tr>
        <w:trPr>
          <w:trHeight w:val="4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83456,0</w:t>
            </w:r>
          </w:p>
        </w:tc>
      </w:tr>
      <w:tr>
        <w:trPr>
          <w:trHeight w:val="5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63839,0</w:t>
            </w:r>
          </w:p>
        </w:tc>
      </w:tr>
      <w:tr>
        <w:trPr>
          <w:trHeight w:val="5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4598,0</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36736,0</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18136,0</w:t>
            </w:r>
          </w:p>
        </w:tc>
      </w:tr>
      <w:tr>
        <w:trPr>
          <w:trHeight w:val="5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10245,0</w:t>
            </w:r>
          </w:p>
        </w:tc>
      </w:tr>
      <w:tr>
        <w:trPr>
          <w:trHeight w:val="9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5078,0</w:t>
            </w:r>
          </w:p>
        </w:tc>
      </w:tr>
      <w:tr>
        <w:trPr>
          <w:trHeight w:val="6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4366,0</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r>
      <w:tr>
        <w:trPr>
          <w:trHeight w:val="5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9372,0</w:t>
            </w:r>
          </w:p>
        </w:tc>
      </w:tr>
      <w:tr>
        <w:trPr>
          <w:trHeight w:val="5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4597,0</w:t>
            </w:r>
          </w:p>
        </w:tc>
      </w:tr>
      <w:tr>
        <w:trPr>
          <w:trHeight w:val="6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4236,0</w:t>
            </w:r>
          </w:p>
        </w:tc>
      </w:tr>
      <w:tr>
        <w:trPr>
          <w:trHeight w:val="73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21685,0</w:t>
            </w:r>
          </w:p>
        </w:tc>
      </w:tr>
      <w:tr>
        <w:trPr>
          <w:trHeight w:val="4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5964,0</w:t>
            </w:r>
          </w:p>
        </w:tc>
      </w:tr>
      <w:tr>
        <w:trPr>
          <w:trHeight w:val="5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5964,0</w:t>
            </w:r>
          </w:p>
        </w:tc>
      </w:tr>
      <w:tr>
        <w:trPr>
          <w:trHeight w:val="5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15721,0</w:t>
            </w:r>
          </w:p>
        </w:tc>
      </w:tr>
      <w:tr>
        <w:trPr>
          <w:trHeight w:val="81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15721,0</w:t>
            </w:r>
          </w:p>
        </w:tc>
      </w:tr>
      <w:tr>
        <w:trPr>
          <w:trHeight w:val="5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22836,0</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7448,0</w:t>
            </w:r>
          </w:p>
        </w:tc>
      </w:tr>
      <w:tr>
        <w:trPr>
          <w:trHeight w:val="5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7448,0</w:t>
            </w:r>
          </w:p>
        </w:tc>
      </w:tr>
      <w:tr>
        <w:trPr>
          <w:trHeight w:val="6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15388,0</w:t>
            </w:r>
          </w:p>
        </w:tc>
      </w:tr>
      <w:tr>
        <w:trPr>
          <w:trHeight w:val="5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5496,0</w:t>
            </w:r>
          </w:p>
        </w:tc>
      </w:tr>
      <w:tr>
        <w:trPr>
          <w:trHeight w:val="5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9892,0</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16050,0</w:t>
            </w:r>
          </w:p>
        </w:tc>
      </w:tr>
      <w:tr>
        <w:trPr>
          <w:trHeight w:val="5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16050,0</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16050,0</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19984,0</w:t>
            </w:r>
          </w:p>
        </w:tc>
      </w:tr>
      <w:tr>
        <w:trPr>
          <w:trHeight w:val="5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7774,0</w:t>
            </w:r>
          </w:p>
        </w:tc>
      </w:tr>
      <w:tr>
        <w:trPr>
          <w:trHeight w:val="78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жолдарды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7774,0</w:t>
            </w:r>
          </w:p>
        </w:tc>
      </w:tr>
      <w:tr>
        <w:trPr>
          <w:trHeight w:val="5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5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5710,0</w:t>
            </w:r>
          </w:p>
        </w:tc>
      </w:tr>
      <w:tr>
        <w:trPr>
          <w:trHeight w:val="5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5710,0</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 беру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3" w:id="3"/>
    <w:p>
      <w:pPr>
        <w:spacing w:after="0"/>
        <w:ind w:left="0"/>
        <w:jc w:val="both"/>
      </w:pPr>
      <w:r>
        <w:rPr>
          <w:rFonts w:ascii="Times New Roman"/>
          <w:b w:val="false"/>
          <w:i w:val="false"/>
          <w:color w:val="000000"/>
          <w:sz w:val="28"/>
        </w:rPr>
        <w:t>
Астрахан аудандық мәслихатының</w:t>
      </w:r>
      <w:r>
        <w:br/>
      </w:r>
      <w:r>
        <w:rPr>
          <w:rFonts w:ascii="Times New Roman"/>
          <w:b w:val="false"/>
          <w:i w:val="false"/>
          <w:color w:val="000000"/>
          <w:sz w:val="28"/>
        </w:rPr>
        <w:t xml:space="preserve">
«2012-2014 жылдарға арналған </w:t>
      </w:r>
      <w:r>
        <w:br/>
      </w:r>
      <w:r>
        <w:rPr>
          <w:rFonts w:ascii="Times New Roman"/>
          <w:b w:val="false"/>
          <w:i w:val="false"/>
          <w:color w:val="000000"/>
          <w:sz w:val="28"/>
        </w:rPr>
        <w:t xml:space="preserve">
аудандық бюджет туралы»   </w:t>
      </w:r>
      <w:r>
        <w:br/>
      </w:r>
      <w:r>
        <w:rPr>
          <w:rFonts w:ascii="Times New Roman"/>
          <w:b w:val="false"/>
          <w:i w:val="false"/>
          <w:color w:val="000000"/>
          <w:sz w:val="28"/>
        </w:rPr>
        <w:t xml:space="preserve">
2011 жылғы 13 желтоқсандағы </w:t>
      </w:r>
      <w:r>
        <w:br/>
      </w:r>
      <w:r>
        <w:rPr>
          <w:rFonts w:ascii="Times New Roman"/>
          <w:b w:val="false"/>
          <w:i w:val="false"/>
          <w:color w:val="000000"/>
          <w:sz w:val="28"/>
        </w:rPr>
        <w:t xml:space="preserve">
№ 4С-40-2 шешіміне     </w:t>
      </w:r>
      <w:r>
        <w:br/>
      </w:r>
      <w:r>
        <w:rPr>
          <w:rFonts w:ascii="Times New Roman"/>
          <w:b w:val="false"/>
          <w:i w:val="false"/>
          <w:color w:val="000000"/>
          <w:sz w:val="28"/>
        </w:rPr>
        <w:t xml:space="preserve">
3 қосымша          </w:t>
      </w:r>
    </w:p>
    <w:bookmarkEnd w:id="3"/>
    <w:p>
      <w:pPr>
        <w:spacing w:after="0"/>
        <w:ind w:left="0"/>
        <w:jc w:val="left"/>
      </w:pPr>
      <w:r>
        <w:rPr>
          <w:rFonts w:ascii="Times New Roman"/>
          <w:b/>
          <w:i w:val="false"/>
          <w:color w:val="000000"/>
        </w:rPr>
        <w:t xml:space="preserve"> 2014 жылға арналған аудандық бюджеті</w:t>
      </w:r>
    </w:p>
    <w:p>
      <w:pPr>
        <w:spacing w:after="0"/>
        <w:ind w:left="0"/>
        <w:jc w:val="both"/>
      </w:pPr>
      <w:r>
        <w:rPr>
          <w:rFonts w:ascii="Times New Roman"/>
          <w:b w:val="false"/>
          <w:i w:val="false"/>
          <w:color w:val="ff0000"/>
          <w:sz w:val="28"/>
        </w:rPr>
        <w:t xml:space="preserve">      Ескерту. 3 қосымша жаңа редакцияда - Ақмола облысы Астрахан аудандық мәслихатының 2012.12.08 </w:t>
      </w:r>
      <w:r>
        <w:rPr>
          <w:rFonts w:ascii="Times New Roman"/>
          <w:b w:val="false"/>
          <w:i w:val="false"/>
          <w:color w:val="ff0000"/>
          <w:sz w:val="28"/>
        </w:rPr>
        <w:t>№ 5С-11-1</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626"/>
        <w:gridCol w:w="711"/>
        <w:gridCol w:w="8973"/>
        <w:gridCol w:w="2191"/>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2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8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22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1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1887021</w:t>
            </w:r>
          </w:p>
        </w:tc>
      </w:tr>
      <w:tr>
        <w:trPr>
          <w:trHeight w:val="2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322548,0</w:t>
            </w:r>
          </w:p>
        </w:tc>
      </w:tr>
      <w:tr>
        <w:trPr>
          <w:trHeight w:val="22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13707</w:t>
            </w:r>
          </w:p>
        </w:tc>
      </w:tr>
      <w:tr>
        <w:trPr>
          <w:trHeight w:val="2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13707</w:t>
            </w:r>
          </w:p>
        </w:tc>
      </w:tr>
      <w:tr>
        <w:trPr>
          <w:trHeight w:val="21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131485</w:t>
            </w:r>
          </w:p>
        </w:tc>
      </w:tr>
      <w:tr>
        <w:trPr>
          <w:trHeight w:val="2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131485</w:t>
            </w:r>
          </w:p>
        </w:tc>
      </w:tr>
      <w:tr>
        <w:trPr>
          <w:trHeight w:val="2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166386</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128535</w:t>
            </w:r>
          </w:p>
        </w:tc>
      </w:tr>
      <w:tr>
        <w:trPr>
          <w:trHeight w:val="2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4841</w:t>
            </w:r>
          </w:p>
        </w:tc>
      </w:tr>
      <w:tr>
        <w:trPr>
          <w:trHeight w:val="2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24420</w:t>
            </w:r>
          </w:p>
        </w:tc>
      </w:tr>
      <w:tr>
        <w:trPr>
          <w:trHeight w:val="2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p>
        </w:tc>
      </w:tr>
      <w:tr>
        <w:trPr>
          <w:trHeight w:val="2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w:t>
            </w:r>
          </w:p>
        </w:tc>
      </w:tr>
      <w:tr>
        <w:trPr>
          <w:trHeight w:val="21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w:t>
            </w:r>
          </w:p>
        </w:tc>
      </w:tr>
      <w:tr>
        <w:trPr>
          <w:trHeight w:val="2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үшін түсетін түсімдер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w:t>
            </w:r>
          </w:p>
        </w:tc>
      </w:tr>
      <w:tr>
        <w:trPr>
          <w:trHeight w:val="2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w:t>
            </w:r>
          </w:p>
        </w:tc>
      </w:tr>
      <w:tr>
        <w:trPr>
          <w:trHeight w:val="2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81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w:t>
            </w:r>
          </w:p>
        </w:tc>
      </w:tr>
      <w:tr>
        <w:trPr>
          <w:trHeight w:val="2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w:t>
            </w:r>
          </w:p>
        </w:tc>
      </w:tr>
      <w:tr>
        <w:trPr>
          <w:trHeight w:val="2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12918</w:t>
            </w:r>
          </w:p>
        </w:tc>
      </w:tr>
      <w:tr>
        <w:trPr>
          <w:trHeight w:val="22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2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48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06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14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 ұсталатын</w:t>
            </w:r>
            <w:r>
              <w:br/>
            </w:r>
            <w:r>
              <w:rPr>
                <w:rFonts w:ascii="Times New Roman"/>
                <w:b w:val="false"/>
                <w:i w:val="false"/>
                <w:color w:val="000000"/>
                <w:sz w:val="20"/>
              </w:rPr>
              <w:t>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22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2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2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1541555</w:t>
            </w:r>
          </w:p>
        </w:tc>
      </w:tr>
      <w:tr>
        <w:trPr>
          <w:trHeight w:val="6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1541555</w:t>
            </w:r>
          </w:p>
        </w:tc>
      </w:tr>
      <w:tr>
        <w:trPr>
          <w:trHeight w:val="2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1541555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794"/>
        <w:gridCol w:w="688"/>
        <w:gridCol w:w="8833"/>
        <w:gridCol w:w="2187"/>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1887021,0</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194985,0</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12803,0</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12803,0</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w:t>
            </w:r>
            <w:r>
              <w:br/>
            </w:r>
            <w:r>
              <w:rPr>
                <w:rFonts w:ascii="Times New Roman"/>
                <w:b w:val="false"/>
                <w:i w:val="false"/>
                <w:color w:val="000000"/>
                <w:sz w:val="20"/>
              </w:rPr>
              <w:t>
аппараты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49890,0</w:t>
            </w:r>
          </w:p>
        </w:tc>
      </w:tr>
      <w:tr>
        <w:trPr>
          <w:trHeight w:val="5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49890,0</w:t>
            </w:r>
          </w:p>
        </w:tc>
      </w:tr>
      <w:tr>
        <w:trPr>
          <w:trHeight w:val="4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111189,0</w:t>
            </w:r>
          </w:p>
        </w:tc>
      </w:tr>
      <w:tr>
        <w:trPr>
          <w:trHeight w:val="7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111189,0</w:t>
            </w:r>
          </w:p>
        </w:tc>
      </w:tr>
      <w:tr>
        <w:trPr>
          <w:trHeight w:val="51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қаржы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21103,0</w:t>
            </w:r>
          </w:p>
        </w:tc>
      </w:tr>
      <w:tr>
        <w:trPr>
          <w:trHeight w:val="106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экономикалық саясатын қалыптастыру мен</w:t>
            </w:r>
            <w:r>
              <w:br/>
            </w:r>
            <w:r>
              <w:rPr>
                <w:rFonts w:ascii="Times New Roman"/>
                <w:b w:val="false"/>
                <w:i w:val="false"/>
                <w:color w:val="000000"/>
                <w:sz w:val="20"/>
              </w:rPr>
              <w:t>
дамыту, мемлекеттік жоспарлау, бюджеттік</w:t>
            </w:r>
            <w:r>
              <w:br/>
            </w:r>
            <w:r>
              <w:rPr>
                <w:rFonts w:ascii="Times New Roman"/>
                <w:b w:val="false"/>
                <w:i w:val="false"/>
                <w:color w:val="000000"/>
                <w:sz w:val="20"/>
              </w:rPr>
              <w:t>
атқару және коммуналдық меншігін басқару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51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4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2209,0</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2209,0</w:t>
            </w:r>
          </w:p>
        </w:tc>
      </w:tr>
      <w:tr>
        <w:trPr>
          <w:trHeight w:val="3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2209,0</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1109293,0</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1108068,0</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12620,0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1013716,0</w:t>
            </w:r>
          </w:p>
        </w:tc>
      </w:tr>
      <w:tr>
        <w:trPr>
          <w:trHeight w:val="7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15284,0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60128,0</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72755,0</w:t>
            </w:r>
          </w:p>
        </w:tc>
      </w:tr>
      <w:tr>
        <w:trPr>
          <w:trHeight w:val="6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15448,0</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15448,0</w:t>
            </w:r>
          </w:p>
        </w:tc>
      </w:tr>
      <w:tr>
        <w:trPr>
          <w:trHeight w:val="5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57307,0</w:t>
            </w:r>
          </w:p>
        </w:tc>
      </w:tr>
      <w:tr>
        <w:trPr>
          <w:trHeight w:val="7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17745,0</w:t>
            </w:r>
          </w:p>
        </w:tc>
      </w:tr>
      <w:tr>
        <w:trPr>
          <w:trHeight w:val="3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21674,0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w:t>
            </w:r>
          </w:p>
        </w:tc>
      </w:tr>
      <w:tr>
        <w:trPr>
          <w:trHeight w:val="5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5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8587,0</w:t>
            </w:r>
          </w:p>
        </w:tc>
      </w:tr>
      <w:tr>
        <w:trPr>
          <w:trHeight w:val="10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3160,0</w:t>
            </w:r>
          </w:p>
        </w:tc>
      </w:tr>
      <w:tr>
        <w:trPr>
          <w:trHeight w:val="3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349271,0</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26096,0</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8548,0</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2346,0</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3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14994,0</w:t>
            </w:r>
          </w:p>
        </w:tc>
      </w:tr>
      <w:tr>
        <w:trPr>
          <w:trHeight w:val="75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73175,0</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30111,0</w:t>
            </w:r>
          </w:p>
        </w:tc>
      </w:tr>
      <w:tr>
        <w:trPr>
          <w:trHeight w:val="6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43064,0</w:t>
            </w:r>
          </w:p>
        </w:tc>
      </w:tr>
      <w:tr>
        <w:trPr>
          <w:trHeight w:val="5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4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85604,0</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65165,0</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4667,0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37437,0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18386,0</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4675,0</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10667,0</w:t>
            </w:r>
          </w:p>
        </w:tc>
      </w:tr>
      <w:tr>
        <w:trPr>
          <w:trHeight w:val="9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5138,0</w:t>
            </w:r>
          </w:p>
        </w:tc>
      </w:tr>
      <w:tr>
        <w:trPr>
          <w:trHeight w:val="6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w:t>
            </w:r>
          </w:p>
        </w:tc>
      </w:tr>
      <w:tr>
        <w:trPr>
          <w:trHeight w:val="5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9772,0</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4664,0</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r>
      <w:tr>
        <w:trPr>
          <w:trHeight w:val="75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4532,0</w:t>
            </w:r>
          </w:p>
        </w:tc>
      </w:tr>
      <w:tr>
        <w:trPr>
          <w:trHeight w:val="76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22012,0</w:t>
            </w:r>
          </w:p>
        </w:tc>
      </w:tr>
      <w:tr>
        <w:trPr>
          <w:trHeight w:val="4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6049,0</w:t>
            </w:r>
          </w:p>
        </w:tc>
      </w:tr>
      <w:tr>
        <w:trPr>
          <w:trHeight w:val="5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6049,0</w:t>
            </w:r>
          </w:p>
        </w:tc>
      </w:tr>
      <w:tr>
        <w:trPr>
          <w:trHeight w:val="5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15963,0</w:t>
            </w:r>
          </w:p>
        </w:tc>
      </w:tr>
      <w:tr>
        <w:trPr>
          <w:trHeight w:val="5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15963,0</w:t>
            </w:r>
          </w:p>
        </w:tc>
      </w:tr>
      <w:tr>
        <w:trPr>
          <w:trHeight w:val="5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13123,0</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7581,0</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7581,0</w:t>
            </w:r>
          </w:p>
        </w:tc>
      </w:tr>
      <w:tr>
        <w:trPr>
          <w:trHeight w:val="6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5542,0</w:t>
            </w:r>
          </w:p>
        </w:tc>
      </w:tr>
      <w:tr>
        <w:trPr>
          <w:trHeight w:val="5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5542,0</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17174,0</w:t>
            </w:r>
          </w:p>
        </w:tc>
      </w:tr>
      <w:tr>
        <w:trPr>
          <w:trHeight w:val="5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17174,0</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17174,0</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20595,0</w:t>
            </w:r>
          </w:p>
        </w:tc>
      </w:tr>
      <w:tr>
        <w:trPr>
          <w:trHeight w:val="5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7884,0</w:t>
            </w:r>
          </w:p>
        </w:tc>
      </w:tr>
      <w:tr>
        <w:trPr>
          <w:trHeight w:val="7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жолдарды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7884,0</w:t>
            </w:r>
          </w:p>
        </w:tc>
      </w:tr>
      <w:tr>
        <w:trPr>
          <w:trHeight w:val="5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қаржы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6900,0</w:t>
            </w:r>
          </w:p>
        </w:tc>
      </w:tr>
      <w:tr>
        <w:trPr>
          <w:trHeight w:val="5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6900,0</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5811,0</w:t>
            </w:r>
          </w:p>
        </w:tc>
      </w:tr>
      <w:tr>
        <w:trPr>
          <w:trHeight w:val="6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5811,0</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 беру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w:t>
            </w:r>
            <w:r>
              <w:br/>
            </w:r>
            <w:r>
              <w:rPr>
                <w:rFonts w:ascii="Times New Roman"/>
                <w:b w:val="false"/>
                <w:i w:val="false"/>
                <w:color w:val="000000"/>
                <w:sz w:val="20"/>
              </w:rPr>
              <w:t>
түсетін түсімдер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(профицитті пайдалану)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4" w:id="4"/>
    <w:p>
      <w:pPr>
        <w:spacing w:after="0"/>
        <w:ind w:left="0"/>
        <w:jc w:val="both"/>
      </w:pPr>
      <w:r>
        <w:rPr>
          <w:rFonts w:ascii="Times New Roman"/>
          <w:b w:val="false"/>
          <w:i w:val="false"/>
          <w:color w:val="000000"/>
          <w:sz w:val="28"/>
        </w:rPr>
        <w:t>
Астрахан аудандық мәслихатының</w:t>
      </w:r>
      <w:r>
        <w:br/>
      </w:r>
      <w:r>
        <w:rPr>
          <w:rFonts w:ascii="Times New Roman"/>
          <w:b w:val="false"/>
          <w:i w:val="false"/>
          <w:color w:val="000000"/>
          <w:sz w:val="28"/>
        </w:rPr>
        <w:t xml:space="preserve">
"2012-2014 жылдарға арналған </w:t>
      </w:r>
      <w:r>
        <w:br/>
      </w:r>
      <w:r>
        <w:rPr>
          <w:rFonts w:ascii="Times New Roman"/>
          <w:b w:val="false"/>
          <w:i w:val="false"/>
          <w:color w:val="000000"/>
          <w:sz w:val="28"/>
        </w:rPr>
        <w:t xml:space="preserve">
аудандық бюджет туралы"   </w:t>
      </w:r>
      <w:r>
        <w:br/>
      </w:r>
      <w:r>
        <w:rPr>
          <w:rFonts w:ascii="Times New Roman"/>
          <w:b w:val="false"/>
          <w:i w:val="false"/>
          <w:color w:val="000000"/>
          <w:sz w:val="28"/>
        </w:rPr>
        <w:t xml:space="preserve">
2011 жылы 13 желтоқсандағы  </w:t>
      </w:r>
      <w:r>
        <w:br/>
      </w:r>
      <w:r>
        <w:rPr>
          <w:rFonts w:ascii="Times New Roman"/>
          <w:b w:val="false"/>
          <w:i w:val="false"/>
          <w:color w:val="000000"/>
          <w:sz w:val="28"/>
        </w:rPr>
        <w:t xml:space="preserve">
№ 4С-40-2 шешіміне     </w:t>
      </w:r>
      <w:r>
        <w:br/>
      </w:r>
      <w:r>
        <w:rPr>
          <w:rFonts w:ascii="Times New Roman"/>
          <w:b w:val="false"/>
          <w:i w:val="false"/>
          <w:color w:val="000000"/>
          <w:sz w:val="28"/>
        </w:rPr>
        <w:t xml:space="preserve">
4 қосымша          </w:t>
      </w:r>
    </w:p>
    <w:bookmarkEnd w:id="4"/>
    <w:p>
      <w:pPr>
        <w:spacing w:after="0"/>
        <w:ind w:left="0"/>
        <w:jc w:val="left"/>
      </w:pPr>
      <w:r>
        <w:rPr>
          <w:rFonts w:ascii="Times New Roman"/>
          <w:b/>
          <w:i w:val="false"/>
          <w:color w:val="000000"/>
        </w:rPr>
        <w:t xml:space="preserve"> 2012 жылға арналған республикалық бюджеттің нысаналы</w:t>
      </w:r>
      <w:r>
        <w:br/>
      </w:r>
      <w:r>
        <w:rPr>
          <w:rFonts w:ascii="Times New Roman"/>
          <w:b/>
          <w:i w:val="false"/>
          <w:color w:val="000000"/>
        </w:rPr>
        <w:t>
трасферттері мен бюджеттік несиелері</w:t>
      </w:r>
    </w:p>
    <w:p>
      <w:pPr>
        <w:spacing w:after="0"/>
        <w:ind w:left="0"/>
        <w:jc w:val="both"/>
      </w:pPr>
      <w:r>
        <w:rPr>
          <w:rFonts w:ascii="Times New Roman"/>
          <w:b w:val="false"/>
          <w:i w:val="false"/>
          <w:color w:val="ff0000"/>
          <w:sz w:val="28"/>
        </w:rPr>
        <w:t xml:space="preserve">      Ескерту. 4 қосымша жаңа редакцияда - Ақмола облысы Астрахан аудандық мәслихатының 2012.12.08 </w:t>
      </w:r>
      <w:r>
        <w:rPr>
          <w:rFonts w:ascii="Times New Roman"/>
          <w:b w:val="false"/>
          <w:i w:val="false"/>
          <w:color w:val="ff0000"/>
          <w:sz w:val="28"/>
        </w:rPr>
        <w:t>№ 5С-11-1</w:t>
      </w:r>
      <w:r>
        <w:rPr>
          <w:rFonts w:ascii="Times New Roman"/>
          <w:b w:val="false"/>
          <w:i w:val="false"/>
          <w:color w:val="ff0000"/>
          <w:sz w:val="28"/>
        </w:rPr>
        <w:t xml:space="preserve"> (2012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9"/>
        <w:gridCol w:w="2081"/>
      </w:tblGrid>
      <w:tr>
        <w:trPr>
          <w:trHeight w:val="225" w:hRule="atLeast"/>
        </w:trPr>
        <w:tc>
          <w:tcPr>
            <w:tcW w:w="10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0" w:hRule="atLeast"/>
        </w:trPr>
        <w:tc>
          <w:tcPr>
            <w:tcW w:w="10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180584,2</w:t>
            </w:r>
          </w:p>
        </w:tc>
      </w:tr>
      <w:tr>
        <w:trPr>
          <w:trHeight w:val="285" w:hRule="atLeast"/>
        </w:trPr>
        <w:tc>
          <w:tcPr>
            <w:tcW w:w="10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ағымдағы трансферттер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157287,2</w:t>
            </w:r>
          </w:p>
        </w:tc>
      </w:tr>
      <w:tr>
        <w:trPr>
          <w:trHeight w:val="225" w:hRule="atLeast"/>
        </w:trPr>
        <w:tc>
          <w:tcPr>
            <w:tcW w:w="10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w:t>
            </w:r>
            <w:r>
              <w:br/>
            </w:r>
            <w:r>
              <w:rPr>
                <w:rFonts w:ascii="Times New Roman"/>
                <w:b w:val="false"/>
                <w:i w:val="false"/>
                <w:color w:val="000000"/>
                <w:sz w:val="20"/>
              </w:rPr>
              <w:t>
қаржы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3516,0</w:t>
            </w:r>
          </w:p>
        </w:tc>
      </w:tr>
      <w:tr>
        <w:trPr>
          <w:trHeight w:val="315" w:hRule="atLeast"/>
        </w:trPr>
        <w:tc>
          <w:tcPr>
            <w:tcW w:w="10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жүзеге асыруға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3516,0</w:t>
            </w:r>
          </w:p>
        </w:tc>
      </w:tr>
      <w:tr>
        <w:trPr>
          <w:trHeight w:val="255" w:hRule="atLeast"/>
        </w:trPr>
        <w:tc>
          <w:tcPr>
            <w:tcW w:w="10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124037,8</w:t>
            </w:r>
          </w:p>
        </w:tc>
      </w:tr>
      <w:tr>
        <w:trPr>
          <w:trHeight w:val="570" w:hRule="atLeast"/>
        </w:trPr>
        <w:tc>
          <w:tcPr>
            <w:tcW w:w="10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w:t>
            </w:r>
            <w:r>
              <w:br/>
            </w:r>
            <w:r>
              <w:rPr>
                <w:rFonts w:ascii="Times New Roman"/>
                <w:b w:val="false"/>
                <w:i w:val="false"/>
                <w:color w:val="000000"/>
                <w:sz w:val="20"/>
              </w:rPr>
              <w:t>
білім беру тапсырысын жүзеге асыруға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34990,0</w:t>
            </w:r>
          </w:p>
        </w:tc>
      </w:tr>
      <w:tr>
        <w:trPr>
          <w:trHeight w:val="735" w:hRule="atLeast"/>
        </w:trPr>
        <w:tc>
          <w:tcPr>
            <w:tcW w:w="10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беру мемлекеттік</w:t>
            </w:r>
            <w:r>
              <w:br/>
            </w:r>
            <w:r>
              <w:rPr>
                <w:rFonts w:ascii="Times New Roman"/>
                <w:b w:val="false"/>
                <w:i w:val="false"/>
                <w:color w:val="000000"/>
                <w:sz w:val="20"/>
              </w:rPr>
              <w:t>
мекемелерінде физика, химия, биология кабинеттерін</w:t>
            </w:r>
            <w:r>
              <w:br/>
            </w:r>
            <w:r>
              <w:rPr>
                <w:rFonts w:ascii="Times New Roman"/>
                <w:b w:val="false"/>
                <w:i w:val="false"/>
                <w:color w:val="000000"/>
                <w:sz w:val="20"/>
              </w:rPr>
              <w:t>
жабдықтау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4094,0</w:t>
            </w:r>
          </w:p>
        </w:tc>
      </w:tr>
      <w:tr>
        <w:trPr>
          <w:trHeight w:val="510" w:hRule="atLeast"/>
        </w:trPr>
        <w:tc>
          <w:tcPr>
            <w:tcW w:w="10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Үйінде оқытылатын, мүгедек-балаларды құралдармен,</w:t>
            </w:r>
            <w:r>
              <w:br/>
            </w:r>
            <w:r>
              <w:rPr>
                <w:rFonts w:ascii="Times New Roman"/>
                <w:b w:val="false"/>
                <w:i w:val="false"/>
                <w:color w:val="000000"/>
                <w:sz w:val="20"/>
              </w:rPr>
              <w:t>
бағдарламалық қамсыздандыруға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750" w:hRule="atLeast"/>
        </w:trPr>
        <w:tc>
          <w:tcPr>
            <w:tcW w:w="10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(балаларды) және ата-аналарының</w:t>
            </w:r>
            <w:r>
              <w:br/>
            </w:r>
            <w:r>
              <w:rPr>
                <w:rFonts w:ascii="Times New Roman"/>
                <w:b w:val="false"/>
                <w:i w:val="false"/>
                <w:color w:val="000000"/>
                <w:sz w:val="20"/>
              </w:rPr>
              <w:t>
қамқорынсыз қалған баланы (балаларды) күтіп-ұстауға</w:t>
            </w:r>
            <w:r>
              <w:br/>
            </w:r>
            <w:r>
              <w:rPr>
                <w:rFonts w:ascii="Times New Roman"/>
                <w:b w:val="false"/>
                <w:i w:val="false"/>
                <w:color w:val="000000"/>
                <w:sz w:val="20"/>
              </w:rPr>
              <w:t>
асыраушыларына ай сайынғы ақшалай қаражат төлемдері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15416,3</w:t>
            </w:r>
          </w:p>
        </w:tc>
      </w:tr>
      <w:tr>
        <w:trPr>
          <w:trHeight w:val="630" w:hRule="atLeast"/>
        </w:trPr>
        <w:tc>
          <w:tcPr>
            <w:tcW w:w="10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ұстаздарына және мектепке дейінгі білім беру</w:t>
            </w:r>
            <w:r>
              <w:br/>
            </w:r>
            <w:r>
              <w:rPr>
                <w:rFonts w:ascii="Times New Roman"/>
                <w:b w:val="false"/>
                <w:i w:val="false"/>
                <w:color w:val="000000"/>
                <w:sz w:val="20"/>
              </w:rPr>
              <w:t>
ұйымдарының тәрбиешілеріне білікті жұмысы үшін</w:t>
            </w:r>
            <w:r>
              <w:br/>
            </w:r>
            <w:r>
              <w:rPr>
                <w:rFonts w:ascii="Times New Roman"/>
                <w:b w:val="false"/>
                <w:i w:val="false"/>
                <w:color w:val="000000"/>
                <w:sz w:val="20"/>
              </w:rPr>
              <w:t>
қосымша төлем мөлшерін арттыруға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14915,5</w:t>
            </w:r>
          </w:p>
        </w:tc>
      </w:tr>
      <w:tr>
        <w:trPr>
          <w:trHeight w:val="300" w:hRule="atLeast"/>
        </w:trPr>
        <w:tc>
          <w:tcPr>
            <w:tcW w:w="10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аулындағы балалар бақшасына күрделі жөндеуге</w:t>
            </w:r>
            <w:r>
              <w:br/>
            </w:r>
            <w:r>
              <w:rPr>
                <w:rFonts w:ascii="Times New Roman"/>
                <w:b w:val="false"/>
                <w:i w:val="false"/>
                <w:color w:val="000000"/>
                <w:sz w:val="20"/>
              </w:rPr>
              <w:t>
арналған</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50122,0</w:t>
            </w:r>
          </w:p>
        </w:tc>
      </w:tr>
      <w:tr>
        <w:trPr>
          <w:trHeight w:val="495" w:hRule="atLeast"/>
        </w:trPr>
        <w:tc>
          <w:tcPr>
            <w:tcW w:w="10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w:t>
            </w:r>
            <w:r>
              <w:br/>
            </w:r>
            <w:r>
              <w:rPr>
                <w:rFonts w:ascii="Times New Roman"/>
                <w:b w:val="false"/>
                <w:i w:val="false"/>
                <w:color w:val="000000"/>
                <w:sz w:val="20"/>
              </w:rPr>
              <w:t>
және әлеуметтік бағдарламалар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12755,4</w:t>
            </w:r>
          </w:p>
        </w:tc>
      </w:tr>
      <w:tr>
        <w:trPr>
          <w:trHeight w:val="525" w:hRule="atLeast"/>
        </w:trPr>
        <w:tc>
          <w:tcPr>
            <w:tcW w:w="10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іс шараларын жүзеге асыру</w:t>
            </w:r>
            <w:r>
              <w:br/>
            </w:r>
            <w:r>
              <w:rPr>
                <w:rFonts w:ascii="Times New Roman"/>
                <w:b w:val="false"/>
                <w:i w:val="false"/>
                <w:color w:val="000000"/>
                <w:sz w:val="20"/>
              </w:rPr>
              <w:t>
шеңберінде жалақыны бөлшектеп қаржыландыру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3777,0</w:t>
            </w:r>
          </w:p>
        </w:tc>
      </w:tr>
      <w:tr>
        <w:trPr>
          <w:trHeight w:val="585" w:hRule="atLeast"/>
        </w:trPr>
        <w:tc>
          <w:tcPr>
            <w:tcW w:w="10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іс шараларын жүзеге асыру</w:t>
            </w:r>
            <w:r>
              <w:br/>
            </w:r>
            <w:r>
              <w:rPr>
                <w:rFonts w:ascii="Times New Roman"/>
                <w:b w:val="false"/>
                <w:i w:val="false"/>
                <w:color w:val="000000"/>
                <w:sz w:val="20"/>
              </w:rPr>
              <w:t>
шеңберінде жастар тәжірибесін ұйымдастыруға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868,0</w:t>
            </w:r>
          </w:p>
        </w:tc>
      </w:tr>
      <w:tr>
        <w:trPr>
          <w:trHeight w:val="240" w:hRule="atLeast"/>
        </w:trPr>
        <w:tc>
          <w:tcPr>
            <w:tcW w:w="10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орталығының қызметін қамтамасыз ету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8110,4</w:t>
            </w:r>
          </w:p>
        </w:tc>
      </w:tr>
      <w:tr>
        <w:trPr>
          <w:trHeight w:val="495" w:hRule="atLeast"/>
        </w:trPr>
        <w:tc>
          <w:tcPr>
            <w:tcW w:w="10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шаруашылық, жолаушылар көлігі және</w:t>
            </w:r>
            <w:r>
              <w:br/>
            </w:r>
            <w:r>
              <w:rPr>
                <w:rFonts w:ascii="Times New Roman"/>
                <w:b w:val="false"/>
                <w:i w:val="false"/>
                <w:color w:val="000000"/>
                <w:sz w:val="20"/>
              </w:rPr>
              <w:t>
автомобиль жолдары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5060,0</w:t>
            </w:r>
          </w:p>
        </w:tc>
      </w:tr>
      <w:tr>
        <w:trPr>
          <w:trHeight w:val="510" w:hRule="atLeast"/>
        </w:trPr>
        <w:tc>
          <w:tcPr>
            <w:tcW w:w="10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w:t>
            </w:r>
            <w:r>
              <w:br/>
            </w:r>
            <w:r>
              <w:rPr>
                <w:rFonts w:ascii="Times New Roman"/>
                <w:b w:val="false"/>
                <w:i w:val="false"/>
                <w:color w:val="000000"/>
                <w:sz w:val="20"/>
              </w:rPr>
              <w:t>
экономикалық дамуына жәрдемдесу жөніндегі шараларды</w:t>
            </w:r>
            <w:r>
              <w:br/>
            </w:r>
            <w:r>
              <w:rPr>
                <w:rFonts w:ascii="Times New Roman"/>
                <w:b w:val="false"/>
                <w:i w:val="false"/>
                <w:color w:val="000000"/>
                <w:sz w:val="20"/>
              </w:rPr>
              <w:t>
іске асыру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5060,0</w:t>
            </w:r>
          </w:p>
        </w:tc>
      </w:tr>
      <w:tr>
        <w:trPr>
          <w:trHeight w:val="315" w:hRule="atLeast"/>
        </w:trPr>
        <w:tc>
          <w:tcPr>
            <w:tcW w:w="10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w:t>
            </w:r>
            <w:r>
              <w:br/>
            </w:r>
            <w:r>
              <w:rPr>
                <w:rFonts w:ascii="Times New Roman"/>
                <w:b w:val="false"/>
                <w:i w:val="false"/>
                <w:color w:val="000000"/>
                <w:sz w:val="20"/>
              </w:rPr>
              <w:t>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11918,0</w:t>
            </w:r>
          </w:p>
        </w:tc>
      </w:tr>
      <w:tr>
        <w:trPr>
          <w:trHeight w:val="270" w:hRule="atLeast"/>
        </w:trPr>
        <w:tc>
          <w:tcPr>
            <w:tcW w:w="10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11918,0</w:t>
            </w:r>
          </w:p>
        </w:tc>
      </w:tr>
      <w:tr>
        <w:trPr>
          <w:trHeight w:val="255" w:hRule="atLeast"/>
        </w:trPr>
        <w:tc>
          <w:tcPr>
            <w:tcW w:w="10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23297,0</w:t>
            </w:r>
          </w:p>
        </w:tc>
      </w:tr>
      <w:tr>
        <w:trPr>
          <w:trHeight w:val="270" w:hRule="atLeast"/>
        </w:trPr>
        <w:tc>
          <w:tcPr>
            <w:tcW w:w="10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w:t>
            </w:r>
            <w:r>
              <w:br/>
            </w:r>
            <w:r>
              <w:rPr>
                <w:rFonts w:ascii="Times New Roman"/>
                <w:b w:val="false"/>
                <w:i w:val="false"/>
                <w:color w:val="000000"/>
                <w:sz w:val="20"/>
              </w:rPr>
              <w:t>
қаржы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23297,0</w:t>
            </w:r>
          </w:p>
        </w:tc>
      </w:tr>
      <w:tr>
        <w:trPr>
          <w:trHeight w:val="525" w:hRule="atLeast"/>
        </w:trPr>
        <w:tc>
          <w:tcPr>
            <w:tcW w:w="10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w:t>
            </w:r>
            <w:r>
              <w:br/>
            </w:r>
            <w:r>
              <w:rPr>
                <w:rFonts w:ascii="Times New Roman"/>
                <w:b w:val="false"/>
                <w:i w:val="false"/>
                <w:color w:val="000000"/>
                <w:sz w:val="20"/>
              </w:rPr>
              <w:t>
берілетін бюджеттік кредиттер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23297,0</w:t>
            </w:r>
          </w:p>
        </w:tc>
      </w:tr>
    </w:tbl>
    <w:bookmarkStart w:name="z15" w:id="5"/>
    <w:p>
      <w:pPr>
        <w:spacing w:after="0"/>
        <w:ind w:left="0"/>
        <w:jc w:val="both"/>
      </w:pPr>
      <w:r>
        <w:rPr>
          <w:rFonts w:ascii="Times New Roman"/>
          <w:b w:val="false"/>
          <w:i w:val="false"/>
          <w:color w:val="000000"/>
          <w:sz w:val="28"/>
        </w:rPr>
        <w:t>
Астрахан аудандық мәслихатының</w:t>
      </w:r>
      <w:r>
        <w:br/>
      </w:r>
      <w:r>
        <w:rPr>
          <w:rFonts w:ascii="Times New Roman"/>
          <w:b w:val="false"/>
          <w:i w:val="false"/>
          <w:color w:val="000000"/>
          <w:sz w:val="28"/>
        </w:rPr>
        <w:t xml:space="preserve">
«2012-2014 жылдарға арналған </w:t>
      </w:r>
      <w:r>
        <w:br/>
      </w:r>
      <w:r>
        <w:rPr>
          <w:rFonts w:ascii="Times New Roman"/>
          <w:b w:val="false"/>
          <w:i w:val="false"/>
          <w:color w:val="000000"/>
          <w:sz w:val="28"/>
        </w:rPr>
        <w:t xml:space="preserve">
аудандық бюджет туралы»    </w:t>
      </w:r>
      <w:r>
        <w:br/>
      </w:r>
      <w:r>
        <w:rPr>
          <w:rFonts w:ascii="Times New Roman"/>
          <w:b w:val="false"/>
          <w:i w:val="false"/>
          <w:color w:val="000000"/>
          <w:sz w:val="28"/>
        </w:rPr>
        <w:t xml:space="preserve">
2011 жылы 13 желтоқсандағы  </w:t>
      </w:r>
      <w:r>
        <w:br/>
      </w:r>
      <w:r>
        <w:rPr>
          <w:rFonts w:ascii="Times New Roman"/>
          <w:b w:val="false"/>
          <w:i w:val="false"/>
          <w:color w:val="000000"/>
          <w:sz w:val="28"/>
        </w:rPr>
        <w:t xml:space="preserve">
№ 4С-40-2 шешіміне      </w:t>
      </w:r>
      <w:r>
        <w:br/>
      </w:r>
      <w:r>
        <w:rPr>
          <w:rFonts w:ascii="Times New Roman"/>
          <w:b w:val="false"/>
          <w:i w:val="false"/>
          <w:color w:val="000000"/>
          <w:sz w:val="28"/>
        </w:rPr>
        <w:t xml:space="preserve">
5 қосымша           </w:t>
      </w:r>
    </w:p>
    <w:bookmarkEnd w:id="5"/>
    <w:p>
      <w:pPr>
        <w:spacing w:after="0"/>
        <w:ind w:left="0"/>
        <w:jc w:val="left"/>
      </w:pPr>
      <w:r>
        <w:rPr>
          <w:rFonts w:ascii="Times New Roman"/>
          <w:b/>
          <w:i w:val="false"/>
          <w:color w:val="000000"/>
        </w:rPr>
        <w:t xml:space="preserve"> 2012 жылға облыстық бюджеттен нысаналы трансферттер</w:t>
      </w:r>
    </w:p>
    <w:p>
      <w:pPr>
        <w:spacing w:after="0"/>
        <w:ind w:left="0"/>
        <w:jc w:val="both"/>
      </w:pPr>
      <w:r>
        <w:rPr>
          <w:rFonts w:ascii="Times New Roman"/>
          <w:b w:val="false"/>
          <w:i w:val="false"/>
          <w:color w:val="ff0000"/>
          <w:sz w:val="28"/>
        </w:rPr>
        <w:t xml:space="preserve">      Ескерту. 5 қосымша жаңа редакцияда - Ақмола облысы Астрахан аудандық мәслихатының 2012.10.08 </w:t>
      </w:r>
      <w:r>
        <w:rPr>
          <w:rFonts w:ascii="Times New Roman"/>
          <w:b w:val="false"/>
          <w:i w:val="false"/>
          <w:color w:val="ff0000"/>
          <w:sz w:val="28"/>
        </w:rPr>
        <w:t>№ 5С-9-1</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7"/>
        <w:gridCol w:w="2483"/>
      </w:tblGrid>
      <w:tr>
        <w:trPr>
          <w:trHeight w:val="225" w:hRule="atLeast"/>
        </w:trPr>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85" w:hRule="atLeast"/>
        </w:trPr>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165338,5</w:t>
            </w:r>
          </w:p>
        </w:tc>
      </w:tr>
      <w:tr>
        <w:trPr>
          <w:trHeight w:val="300" w:hRule="atLeast"/>
        </w:trPr>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111138,5</w:t>
            </w:r>
          </w:p>
        </w:tc>
      </w:tr>
      <w:tr>
        <w:trPr>
          <w:trHeight w:val="255" w:hRule="atLeast"/>
        </w:trPr>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2337,0</w:t>
            </w:r>
          </w:p>
        </w:tc>
      </w:tr>
      <w:tr>
        <w:trPr>
          <w:trHeight w:val="255" w:hRule="atLeast"/>
        </w:trPr>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2337,0</w:t>
            </w:r>
          </w:p>
        </w:tc>
      </w:tr>
      <w:tr>
        <w:trPr>
          <w:trHeight w:val="510" w:hRule="atLeast"/>
        </w:trPr>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1556,5</w:t>
            </w:r>
          </w:p>
        </w:tc>
      </w:tr>
      <w:tr>
        <w:trPr>
          <w:trHeight w:val="525" w:hRule="atLeast"/>
        </w:trPr>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әлеуметтік көмек көрсетуге коммуналдық қызмет шығындарына</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581,5</w:t>
            </w:r>
          </w:p>
        </w:tc>
      </w:tr>
      <w:tr>
        <w:trPr>
          <w:trHeight w:val="615" w:hRule="atLeast"/>
        </w:trPr>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аз қамтылған және көп балалы отбасыларынан шыққан студенттеріне колледжде оқуын төлеу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w:t>
            </w:r>
          </w:p>
        </w:tc>
      </w:tr>
      <w:tr>
        <w:trPr>
          <w:trHeight w:val="30" w:hRule="atLeast"/>
        </w:trPr>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107245,0</w:t>
            </w:r>
          </w:p>
        </w:tc>
      </w:tr>
      <w:tr>
        <w:trPr>
          <w:trHeight w:val="300" w:hRule="atLeast"/>
        </w:trPr>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ауылындағы балабақшаның күрделі жөндеу жұмыстарына</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51747,0</w:t>
            </w:r>
          </w:p>
        </w:tc>
      </w:tr>
      <w:tr>
        <w:trPr>
          <w:trHeight w:val="510" w:hRule="atLeast"/>
        </w:trPr>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 1 орта мектебінің күрделі жөндеу жұмыстарына</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55498,0</w:t>
            </w:r>
          </w:p>
        </w:tc>
      </w:tr>
      <w:tr>
        <w:trPr>
          <w:trHeight w:val="30" w:hRule="atLeast"/>
        </w:trPr>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трансферттер</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54200,0</w:t>
            </w:r>
          </w:p>
        </w:tc>
      </w:tr>
      <w:tr>
        <w:trPr>
          <w:trHeight w:val="255" w:hRule="atLeast"/>
        </w:trPr>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54200</w:t>
            </w:r>
          </w:p>
        </w:tc>
      </w:tr>
      <w:tr>
        <w:trPr>
          <w:trHeight w:val="375" w:hRule="atLeast"/>
        </w:trPr>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Оксановка ауылында 80 балаға арналған орта мектеп құрылысы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54200</w:t>
            </w:r>
          </w:p>
        </w:tc>
      </w:tr>
    </w:tbl>
    <w:bookmarkStart w:name="z16" w:id="6"/>
    <w:p>
      <w:pPr>
        <w:spacing w:after="0"/>
        <w:ind w:left="0"/>
        <w:jc w:val="both"/>
      </w:pPr>
      <w:r>
        <w:rPr>
          <w:rFonts w:ascii="Times New Roman"/>
          <w:b w:val="false"/>
          <w:i w:val="false"/>
          <w:color w:val="000000"/>
          <w:sz w:val="28"/>
        </w:rPr>
        <w:t>
Астрахан аудандық мәслихатының</w:t>
      </w:r>
      <w:r>
        <w:br/>
      </w:r>
      <w:r>
        <w:rPr>
          <w:rFonts w:ascii="Times New Roman"/>
          <w:b w:val="false"/>
          <w:i w:val="false"/>
          <w:color w:val="000000"/>
          <w:sz w:val="28"/>
        </w:rPr>
        <w:t xml:space="preserve">
«2012-2014 жылдарға арналған </w:t>
      </w:r>
      <w:r>
        <w:br/>
      </w:r>
      <w:r>
        <w:rPr>
          <w:rFonts w:ascii="Times New Roman"/>
          <w:b w:val="false"/>
          <w:i w:val="false"/>
          <w:color w:val="000000"/>
          <w:sz w:val="28"/>
        </w:rPr>
        <w:t xml:space="preserve">
аудандық бюджет туралы»   </w:t>
      </w:r>
      <w:r>
        <w:br/>
      </w:r>
      <w:r>
        <w:rPr>
          <w:rFonts w:ascii="Times New Roman"/>
          <w:b w:val="false"/>
          <w:i w:val="false"/>
          <w:color w:val="000000"/>
          <w:sz w:val="28"/>
        </w:rPr>
        <w:t xml:space="preserve">
2011 жылғы 13 желтоқсандағы  </w:t>
      </w:r>
      <w:r>
        <w:br/>
      </w:r>
      <w:r>
        <w:rPr>
          <w:rFonts w:ascii="Times New Roman"/>
          <w:b w:val="false"/>
          <w:i w:val="false"/>
          <w:color w:val="000000"/>
          <w:sz w:val="28"/>
        </w:rPr>
        <w:t xml:space="preserve">
№ 4С-40-2 шешіміне      </w:t>
      </w:r>
      <w:r>
        <w:br/>
      </w:r>
      <w:r>
        <w:rPr>
          <w:rFonts w:ascii="Times New Roman"/>
          <w:b w:val="false"/>
          <w:i w:val="false"/>
          <w:color w:val="000000"/>
          <w:sz w:val="28"/>
        </w:rPr>
        <w:t xml:space="preserve">
6 қосымша          </w:t>
      </w:r>
    </w:p>
    <w:bookmarkEnd w:id="6"/>
    <w:p>
      <w:pPr>
        <w:spacing w:after="0"/>
        <w:ind w:left="0"/>
        <w:jc w:val="left"/>
      </w:pPr>
      <w:r>
        <w:rPr>
          <w:rFonts w:ascii="Times New Roman"/>
          <w:b/>
          <w:i w:val="false"/>
          <w:color w:val="000000"/>
        </w:rPr>
        <w:t xml:space="preserve"> 2012 жылға ауылдық (селолық) округтердің</w:t>
      </w:r>
      <w:r>
        <w:br/>
      </w:r>
      <w:r>
        <w:rPr>
          <w:rFonts w:ascii="Times New Roman"/>
          <w:b/>
          <w:i w:val="false"/>
          <w:color w:val="000000"/>
        </w:rPr>
        <w:t>
бюджеттік бағдарламалары</w:t>
      </w:r>
    </w:p>
    <w:p>
      <w:pPr>
        <w:spacing w:after="0"/>
        <w:ind w:left="0"/>
        <w:jc w:val="both"/>
      </w:pPr>
      <w:r>
        <w:rPr>
          <w:rFonts w:ascii="Times New Roman"/>
          <w:b w:val="false"/>
          <w:i w:val="false"/>
          <w:color w:val="ff0000"/>
          <w:sz w:val="28"/>
        </w:rPr>
        <w:t xml:space="preserve">      Ескерту. 6 қосымша жаңа редакцияда - Ақмола облысы Астрахан аудандық мәслихатының 2012.12.08 </w:t>
      </w:r>
      <w:r>
        <w:rPr>
          <w:rFonts w:ascii="Times New Roman"/>
          <w:b w:val="false"/>
          <w:i w:val="false"/>
          <w:color w:val="ff0000"/>
          <w:sz w:val="28"/>
        </w:rPr>
        <w:t>№ 5С-11-1</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798"/>
        <w:gridCol w:w="798"/>
        <w:gridCol w:w="8629"/>
        <w:gridCol w:w="2009"/>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БӘБ</w:t>
            </w:r>
          </w:p>
        </w:tc>
        <w:tc>
          <w:tcPr>
            <w:tcW w:w="0" w:type="auto"/>
            <w:vMerge/>
            <w:tcBorders>
              <w:top w:val="nil"/>
              <w:left w:val="single" w:color="cfcfcf" w:sz="5"/>
              <w:bottom w:val="single" w:color="cfcfcf" w:sz="5"/>
              <w:right w:val="single" w:color="cfcfcf" w:sz="5"/>
            </w:tcBorders>
          </w:tcP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156850,9</w:t>
            </w: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ауылдық округі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34716,4</w:t>
            </w:r>
          </w:p>
        </w:tc>
      </w:tr>
      <w:tr>
        <w:trPr>
          <w:trHeight w:val="9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11154</w:t>
            </w:r>
          </w:p>
        </w:tc>
      </w:tr>
      <w:tr>
        <w:trPr>
          <w:trHeight w:val="43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w:t>
            </w:r>
            <w:r>
              <w:br/>
            </w:r>
            <w:r>
              <w:rPr>
                <w:rFonts w:ascii="Times New Roman"/>
                <w:b w:val="false"/>
                <w:i w:val="false"/>
                <w:color w:val="000000"/>
                <w:sz w:val="20"/>
              </w:rPr>
              <w:t>
көмек көрсету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3676,8</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6919,3</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 адамдарды жерлеу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4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7838</w:t>
            </w:r>
          </w:p>
        </w:tc>
      </w:tr>
      <w:tr>
        <w:trPr>
          <w:trHeight w:val="3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Бесбидайық ауылдық округі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8283,1</w:t>
            </w:r>
          </w:p>
        </w:tc>
      </w:tr>
      <w:tr>
        <w:trPr>
          <w:trHeight w:val="9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6363,1</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42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ауылдық округі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9070,3</w:t>
            </w:r>
          </w:p>
        </w:tc>
      </w:tr>
      <w:tr>
        <w:trPr>
          <w:trHeight w:val="9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7240,7</w:t>
            </w:r>
          </w:p>
        </w:tc>
      </w:tr>
      <w:tr>
        <w:trPr>
          <w:trHeight w:val="45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1149,6</w:t>
            </w:r>
          </w:p>
        </w:tc>
      </w:tr>
      <w:tr>
        <w:trPr>
          <w:trHeight w:val="3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7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Жалтыр ауылдық округі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18801,9</w:t>
            </w:r>
          </w:p>
        </w:tc>
      </w:tr>
      <w:tr>
        <w:trPr>
          <w:trHeight w:val="9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12440</w:t>
            </w:r>
          </w:p>
        </w:tc>
      </w:tr>
      <w:tr>
        <w:trPr>
          <w:trHeight w:val="4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w:t>
            </w:r>
          </w:p>
        </w:tc>
      </w:tr>
      <w:tr>
        <w:trPr>
          <w:trHeight w:val="43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1286,5</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4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 ауылдық округі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w:t>
            </w:r>
          </w:p>
        </w:tc>
      </w:tr>
      <w:tr>
        <w:trPr>
          <w:trHeight w:val="9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5368</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51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 ауылдық округі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7578,3</w:t>
            </w:r>
          </w:p>
        </w:tc>
      </w:tr>
      <w:tr>
        <w:trPr>
          <w:trHeight w:val="99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6333,3</w:t>
            </w:r>
          </w:p>
        </w:tc>
      </w:tr>
      <w:tr>
        <w:trPr>
          <w:trHeight w:val="4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3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45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ауылдық округі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8646,3</w:t>
            </w:r>
          </w:p>
        </w:tc>
      </w:tr>
      <w:tr>
        <w:trPr>
          <w:trHeight w:val="9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7076,3</w:t>
            </w:r>
          </w:p>
        </w:tc>
      </w:tr>
      <w:tr>
        <w:trPr>
          <w:trHeight w:val="42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Колутон ауылдық округі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8382,3</w:t>
            </w:r>
          </w:p>
        </w:tc>
      </w:tr>
      <w:tr>
        <w:trPr>
          <w:trHeight w:val="9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7272,3</w:t>
            </w:r>
          </w:p>
        </w:tc>
      </w:tr>
      <w:tr>
        <w:trPr>
          <w:trHeight w:val="4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27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5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 ауылдық округі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7961</w:t>
            </w:r>
          </w:p>
        </w:tc>
      </w:tr>
      <w:tr>
        <w:trPr>
          <w:trHeight w:val="9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6606,3</w:t>
            </w:r>
          </w:p>
        </w:tc>
      </w:tr>
      <w:tr>
        <w:trPr>
          <w:trHeight w:val="45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w:t>
            </w:r>
          </w:p>
        </w:tc>
      </w:tr>
      <w:tr>
        <w:trPr>
          <w:trHeight w:val="42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9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Новочеркасск ауылдық округі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11053,8</w:t>
            </w:r>
          </w:p>
        </w:tc>
      </w:tr>
      <w:tr>
        <w:trPr>
          <w:trHeight w:val="97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7753,7</w:t>
            </w:r>
          </w:p>
        </w:tc>
      </w:tr>
      <w:tr>
        <w:trPr>
          <w:trHeight w:val="49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w:t>
            </w:r>
          </w:p>
        </w:tc>
      </w:tr>
      <w:tr>
        <w:trPr>
          <w:trHeight w:val="31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Острогор ауылдық округі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9280,3</w:t>
            </w:r>
          </w:p>
        </w:tc>
      </w:tr>
      <w:tr>
        <w:trPr>
          <w:trHeight w:val="8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5503,6</w:t>
            </w:r>
          </w:p>
        </w:tc>
      </w:tr>
      <w:tr>
        <w:trPr>
          <w:trHeight w:val="43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1866,7</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Первомайка ауылдық округі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9438</w:t>
            </w:r>
          </w:p>
        </w:tc>
      </w:tr>
      <w:tr>
        <w:trPr>
          <w:trHeight w:val="94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p>
        </w:tc>
      </w:tr>
      <w:tr>
        <w:trPr>
          <w:trHeight w:val="43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5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Староколутон ауылдық округі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10434,3</w:t>
            </w:r>
          </w:p>
        </w:tc>
      </w:tr>
      <w:tr>
        <w:trPr>
          <w:trHeight w:val="102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7636,3</w:t>
            </w:r>
          </w:p>
        </w:tc>
      </w:tr>
      <w:tr>
        <w:trPr>
          <w:trHeight w:val="43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2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5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ауылдық округі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7316,9</w:t>
            </w:r>
          </w:p>
        </w:tc>
      </w:tr>
      <w:tr>
        <w:trPr>
          <w:trHeight w:val="99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6053,6</w:t>
            </w:r>
          </w:p>
        </w:tc>
      </w:tr>
      <w:tr>
        <w:trPr>
          <w:trHeight w:val="42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w:t>
            </w:r>
            <w:r>
              <w:br/>
            </w:r>
            <w:r>
              <w:rPr>
                <w:rFonts w:ascii="Times New Roman"/>
                <w:b w:val="false"/>
                <w:i w:val="false"/>
                <w:color w:val="000000"/>
                <w:sz w:val="20"/>
              </w:rPr>
              <w:t>
көмек көрсету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w:t>
            </w:r>
          </w:p>
        </w:tc>
      </w:tr>
      <w:tr>
        <w:trPr>
          <w:trHeight w:val="4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52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bl>
    <w:bookmarkStart w:name="z17" w:id="7"/>
    <w:p>
      <w:pPr>
        <w:spacing w:after="0"/>
        <w:ind w:left="0"/>
        <w:jc w:val="both"/>
      </w:pPr>
      <w:r>
        <w:rPr>
          <w:rFonts w:ascii="Times New Roman"/>
          <w:b w:val="false"/>
          <w:i w:val="false"/>
          <w:color w:val="000000"/>
          <w:sz w:val="28"/>
        </w:rPr>
        <w:t>
Астрахан аудандық мәслихатының</w:t>
      </w:r>
      <w:r>
        <w:br/>
      </w:r>
      <w:r>
        <w:rPr>
          <w:rFonts w:ascii="Times New Roman"/>
          <w:b w:val="false"/>
          <w:i w:val="false"/>
          <w:color w:val="000000"/>
          <w:sz w:val="28"/>
        </w:rPr>
        <w:t xml:space="preserve">
«2012-2014 жылдарға арналған </w:t>
      </w:r>
      <w:r>
        <w:br/>
      </w:r>
      <w:r>
        <w:rPr>
          <w:rFonts w:ascii="Times New Roman"/>
          <w:b w:val="false"/>
          <w:i w:val="false"/>
          <w:color w:val="000000"/>
          <w:sz w:val="28"/>
        </w:rPr>
        <w:t xml:space="preserve">
аудандық бюджет туралы»   </w:t>
      </w:r>
      <w:r>
        <w:br/>
      </w:r>
      <w:r>
        <w:rPr>
          <w:rFonts w:ascii="Times New Roman"/>
          <w:b w:val="false"/>
          <w:i w:val="false"/>
          <w:color w:val="000000"/>
          <w:sz w:val="28"/>
        </w:rPr>
        <w:t xml:space="preserve">
2011 жылғы 13 желтоқсандағы </w:t>
      </w:r>
      <w:r>
        <w:br/>
      </w:r>
      <w:r>
        <w:rPr>
          <w:rFonts w:ascii="Times New Roman"/>
          <w:b w:val="false"/>
          <w:i w:val="false"/>
          <w:color w:val="000000"/>
          <w:sz w:val="28"/>
        </w:rPr>
        <w:t xml:space="preserve">
№ 4С-40-2 шешіміне     </w:t>
      </w:r>
      <w:r>
        <w:br/>
      </w:r>
      <w:r>
        <w:rPr>
          <w:rFonts w:ascii="Times New Roman"/>
          <w:b w:val="false"/>
          <w:i w:val="false"/>
          <w:color w:val="000000"/>
          <w:sz w:val="28"/>
        </w:rPr>
        <w:t xml:space="preserve">
7 қосымша         </w:t>
      </w:r>
    </w:p>
    <w:bookmarkEnd w:id="7"/>
    <w:p>
      <w:pPr>
        <w:spacing w:after="0"/>
        <w:ind w:left="0"/>
        <w:jc w:val="left"/>
      </w:pPr>
      <w:r>
        <w:rPr>
          <w:rFonts w:ascii="Times New Roman"/>
          <w:b/>
          <w:i w:val="false"/>
          <w:color w:val="000000"/>
        </w:rPr>
        <w:t xml:space="preserve"> 2012 жылға арналған аудандық бюджеттердің атқарулы</w:t>
      </w:r>
      <w:r>
        <w:br/>
      </w:r>
      <w:r>
        <w:rPr>
          <w:rFonts w:ascii="Times New Roman"/>
          <w:b/>
          <w:i w:val="false"/>
          <w:color w:val="000000"/>
        </w:rPr>
        <w:t>
процесінде секвестрленуге жатпайтын аудандық</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0"/>
      </w:tblGrid>
      <w:tr>
        <w:trPr>
          <w:trHeight w:val="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r>
      <w:tr>
        <w:trPr>
          <w:trHeight w:val="25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5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w:t>
            </w:r>
            <w:r>
              <w:br/>
            </w:r>
            <w:r>
              <w:rPr>
                <w:rFonts w:ascii="Times New Roman"/>
                <w:b w:val="false"/>
                <w:i w:val="false"/>
                <w:color w:val="000000"/>
                <w:sz w:val="20"/>
              </w:rPr>
              <w:t>
көрсететін ең жақын денсаулық сақтау ұйымына жеткізуді</w:t>
            </w:r>
            <w:r>
              <w:br/>
            </w:r>
            <w:r>
              <w:rPr>
                <w:rFonts w:ascii="Times New Roman"/>
                <w:b w:val="false"/>
                <w:i w:val="false"/>
                <w:color w:val="000000"/>
                <w:sz w:val="20"/>
              </w:rPr>
              <w:t>
ұйымдастыру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