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f7a4" w14:textId="a4ff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материалдарды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ауданының әкімдігінің 2011 жылғы 21 ақпандағы № А-02/34 қаулысы. Ақмола облысы Бұланды аудандық Әділет басқармасында 2011 жылы 28 ақпанда № 1-7-129 тіркелді. Күші жойылды - Ақмола облысы Бұланды ауданы әкімдігінің 2019 жылғы 30 мамырдағы № А-06/155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әкімдігінің 30.05.2019 </w:t>
      </w:r>
      <w:r>
        <w:rPr>
          <w:rFonts w:ascii="Times New Roman"/>
          <w:b w:val="false"/>
          <w:i w:val="false"/>
          <w:color w:val="ff0000"/>
          <w:sz w:val="28"/>
        </w:rPr>
        <w:t>№ А-06/155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аумақтық сайлау комиссиясымен бірлесіп, үгіттік баспа материалдарды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Ізбасарова Балым Сәбетқызына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туризм, дене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тәрбиесі және спорт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"Балалар мен жасөспірімдер спорт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мектебі"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және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үйлестіру басқармасының "Купчановка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мекемесі"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Агроөнеркәсіптік кешендегі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комитетінің Бұланды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Б.Құрманғожин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материалдарды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0602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материалдарды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Дорстрой көшесі, 30, Бұланды ауданының "№4 Макин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Яглинский көшесі, 19, Бұланды ауданы білім беру бөлімінің "Балуан Шолақ атындағы Макинск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Әуезов көшесі, 39, Бұланды ауданы білім беру бөлімінің "Макин қаласы № 3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Сейфуллин көшесі, 36, Мәдениет және тілдерді дамыту бөлімінің жанындағы "Бұланды аудандық мәдениет үйі"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Яглинский көшесі, 42, "Қазақстан Республикасы Ауыл шаруашылығы министрлігінің Агроөнеркәсіптік кешендегі мемлекеттік инспекция комитетінің Бұланды аудандық аумақтық инспекциясы"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Парковая көшесі, 2, Ақмола облысының туризм, дене тәрбиесі және спорт басқармасының "Балалар мен жасөспірімдер спорт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Мир көшесі,13, Бұланды ауданы білім беру бөлімінің "Макинск қаласының мектеп-гимназиясы"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Тас карьері кенті, Карьерная көшесі 10а, Бұланды ауданы білім беру бөлімінің "Айгөлек" ясли-балабақшасы" мемлекеттік коммуналдық қазыналық кәсіпорнының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Скуридин көшесі, 62 а, Бұланды ауданы білім беру бөлімінің "Макинск №5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Никольск селосы, Советская көшесі, 35, Бұланды ауданы білім беру бөлімінің "Елтай қазақ орта мектебі" мемлекеттік мекемесі ғимаратының жанындағы стенд, 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Ұлтуған ауылы, Исабеков көшесі,15, Бұланды ауданы білім беру бөлімінің "Ұлтуған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 селосы, Приозернай көшесі,50, Бұланды ауданы білім беру бөлімінің "Боярка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ауылы, Привокзальная көшесі,11, Бұланды ауданы білім беру бөлімінің "Елтай №1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ауылы, Молодежная көшесі,6, Бұланды ауданы білім беру бөлімі "Алакөл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ауылы, Кәкішев көшесі, 3, Бұланды ауданы білім беру бөлімінің "Тұрсынбек Кәкішев атындағы Алтынды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ауылы, Ақбұлақ көшесі,6, Бұланды ауданы білім беру бөлімінің "Жаңаталап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селосы, Киров көшесі,43, Бұланды ауданы білім беру бөлімінің "Журавлевка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 селосы, Ялань көшесі,1, Бұланды ауданы білім беру бөлімінің "Воробьевка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селосы, Школьная көшесі,7, Бұланды ауданы білім беру бөлімінің "Ярославка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Новодонецкое селосы, Донецкая көшесі,25, Бұланды ауданы білім беру бөлімінің "Новодонецк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селосы, Кооперативная көшесі,17, Бұланды ауданы білім беру бөлімінің "Иванковка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Гордеевка селосы, Центральная көшесі, 22, Гордеевка ауыл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Новокиевка селосы, Школьная көшесі,68, Бұланды ауданы білім беру бөлімі "Новокиевка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ауылы, Клубная көшесі,9, ауыл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селосы, Первомайская көшесі, 6, ауыл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селосы, Школьная көшесі, 8, 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ауылы, Бейбітшілік көшесі, 9, 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Жастар көшесі,13, ауыл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селосы, Школьная көшесі,3, Бұланды ауданы білім беру бөлімінің "Острогорка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селосы, Уәлиханов көшесі,1, Новобратск селолық Мәдениет үйі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Буденовка селосы, Школьная көшесі,31, Бұланды ауданы білім беру бөлімінің "Буденовка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селосы, Центральная көшесі,9, Бұланды ауданы білім беру бөлімінің "Красносельск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селосы, Парковая көшесі, 16, 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селосы, Мәншүк Мәметова көшесі, 28, Бұланды ауданы білім беру бөлімінің "Партизанка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селосы, Центральная көшесі, 13, Бұланды ауданы білім беру бөлімінің "Суворовка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ауылы, Абылайхан көшесі, 13, Бұланды ауданы білім беру бөлімінің "Шұбарағаш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ауылы, Мектеп көшесі, 16, Бұланды ауданы білім беру бөлімінің "Амангелді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селосы, Клубная көшесі, 7, Отрадный ауыл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селосы, Комсомольская көшесі, 24, Бұланды ауданы білім беру бөлімінің "Вознесенка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ауылы, Школьная көшесі, 47, Бұланды ауданы білім беру бөлімі "Аққайың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селосы, Комсомольская, 8, 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ауылы, Достық көшесі, 52, Тастыөзек ауыл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Караөзек ауылы, Уәлиханов көшесі, 27, Бұланды ауданы білім беру бөлімінің "Қараөзек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 ауылы, Абай Құнанбаев көшесі, 19, Бұланды ауданы білім беру бөлімінің "Байсуат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селосы, Школьная көшесі,13, Ақмола облысының жұмыспен қамтуды және әлеуметтік бағдарламаларды үйлестіру басқармасының "Купчановка психоневрологиялық медициналық-әлеуметтік мекемесі" мемлекеттік мекемесі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</w:t>
      </w:r>
      <w:r>
        <w:br/>
      </w:r>
      <w:r>
        <w:rPr>
          <w:rFonts w:ascii="Times New Roman"/>
          <w:b/>
          <w:i w:val="false"/>
          <w:color w:val="000000"/>
        </w:rPr>
        <w:t>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0573"/>
      </w:tblGrid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өткізетін орын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Сейфулин көшесі, 36, Мәдениет және тілдерді дамыту бөлімінің жанындағы "Бұланды аудандық мәдениет үйі" мемлекеттік коммуналдық қазыналық кәсіпорнының үй-жайы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селосы, Советская көшесі, 35, Бұланды ауданы білім беру бөлімінің "Елтай қазақ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Ұлтуған ауылы, Исабеков көшесі, 15, Бұланды ауданы білім беру бөлімінің "Ұлтуған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 селосы, Приозерная көшесі, 50, Бұланды ауданы білім беру бөлімінің "Боярка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ауылы, Привокзальная көшесі, 11, Бұланды ауданы білім беру бөлімінің "Елтай №1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ауылы, Молодежная көшесі, 6, Бұланды ауданы білім беру бөлімі "Алакөл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ауылы, Кәкішев көшесі, 3, Бұланды ауданы білім беру бөлімінің "Тұрсынбек Кәкішев атындағы Алтынды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ауылы, Ақбұлақ көшесі, 6, Бұланды ауданы білім беру бөлімінің "Жаңаталап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селосы, Киров көшесі, 43, Бұланды ауданы білім беру бөлімінің "Журавлевка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 селосы, Ялань көшесі, 1, Бұланды ауданы білім беру бөлімінің "Воробьевка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селосы, Школьная көшесі, 7, Бұланды ауданы білім беру бөлімінің "Ярославка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Новодонецкое селосы, Донецкая көшесі, 25, Бұланды ауданы білім беру бөлімінің "Новодонецк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селосы, Кооперативная көшесі, 17, Бұланды ауданы білім беру бөлімінің "Иванковка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Гордеевка селосы, Центральная көшесі, 75, Бұланды ауданы білім беру бөлімі "Гордеевка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Новокиевка селосы, Школьная көшесі, 68, Бұланды ауданы білім беру бөлімі "Новокиевка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ауылы, Клубная көшесі, 9, ауыл клубының үй-жайы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селосы, Первомайская көшесі, 6, ауыл клубының үй-жайы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селосы, Школьная көшесі, 6, Бұланды ауданы білім беру бөлімінің "Пушкинка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ауылы, Бейбітшілік көшесі, 10, Бұланды ауданы білім беру бөлімінің "Еркіндік бастауыш мектебі" мемлекеттік мекемесінің үй-жайы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Зейныш көшесі, 6, Бұланды ауданы білім беру бөлімінің "Айнакөл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селосы, Школьная көшесі, 3, Бұланды ауданы білім беру бөлімінің "Острогорка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селосы, Школьная көшесі, 2, "Новобратск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Буденовка селосы, Школьная көшесі, 31, Бұланды ауданы білім беру бөлімінің "Буденовка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селосы, Центральная көшесі, 9, Бұланды ауданы білім беру бөлімінің "Красносельск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селосы, Парковая көшесі, 11, Бұланды ауданы білім беру бөлімінің "Добровольск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селосы, Мәншүк Мәметова көшесі, 28, Бұланды ауданы білім беру бөлімінің "Партизанка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селосы, Центральная көшесі, 13, Бұланды ауданы білім беру бөлімінің "Суворовка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ауылы, Абылайхан көшесі, 13, Бұланды ауданы білім беру бөлімінің "Шұбарағаш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ауылы, Мектеп көшесі, 16, Бұланды ауданы білім беру бөлімінің "Амангелді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селосы, Школьная көшесі, 4, Бұланды ауданы білім беру бөлімінің "Отрадный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селосы, Комсомольская көшесі, 24, "Вознесенка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ауылы, Школьная көшесі, 47, Бұланды ауданы білім беру бөлімі "Аққайың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ауылы, Достық көшесі, 44, Бұланды ауданы білім беру бөлімі "Тастыөзек негізгі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ауылы, Уәлиханов көшесі, 25, Бұланды ауданы білім беру бөлімінің "Қараөзек орта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 ауылы, Құнанбаев көшесі, 19, Бұланды ауданы білім беру бөлімінің "Байсуат бастауыш мектебі" мемлекеттік мекемесінің акті залы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селосы, Школьная көшесі, 13, Ақмола облысының жұмыспен қамтуды үйлестіру және әлеуметтік бағдарламалар басқармасының "Купчановка психоневрологиялық медициналық-әлеуметтік мекемесі" мемлекеттік мекемесінің акті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