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4f20" w14:textId="b784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2011 жылғы 17 наурыздағы № А-03/56 қаулысы. Ақмола облысы Бұланды ауданының Әділет басқармасында 2011 жылғы 29 наурызда № 1-7-130 тіркелді. Қолданылу мерзімінің аяқталуына байланысты күші жойылды - (Ақмола облысы Бұланды ауданы әкімі аппаратының 2013 жылғы 18 маусымдағы № 03-20/761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Бұланды ауданы әкімі аппаратының 18.06.2013 № 03-20/761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 және әскери қызмет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Президентінің 2011 жылғы 3 наурыздағы № 1163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11 наурыздағы № 250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 Бұланды ауданының қорғаныс істері жөніндегі бөлім» мемлекеттік мекемесі арқылы 2011 жылдың сәуір-маусымында және қазан-желтоқсанында әскерге шақыруды кейінге қалдыруға немесе босатуға құқығы жоқ он сегіз жастан жиырма жеті жасқа дейінгі ер азаматтар,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азаматтарды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 құрылсын және оның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мерзімді әскери қызметке азаматтарды шақыру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әкімнің орынбасары Б.С.Ізбасароваға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Қ.Камалиев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Бұланды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  Н.Омаров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  А.Нұрсадықова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наурыз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А–03/56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7"/>
        <w:gridCol w:w="7563"/>
      </w:tblGrid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Камалиев Қуанышбек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Манысбекұлы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Бұланды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істері жөніндегі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Садуов Айтпай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Құсайынұлы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«Бұланды ауданы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ұйымдастыру-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бөлімінің бас маманы,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Шалмұқанов Қуанышбек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Жұмабайұлы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Ақмола 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Бұланды 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 қызмет жөніндегі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Садуақасов Тайбасар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Төлегенұлы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 жанындағы «Бұланды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ауруханасы» 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кәсіпорнының 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бөлімшесінің дәрігер-хирургі,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Достовалова Татьяна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Алексеевна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жанындағы «Бұланды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аудандық ауруханасы»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құқығындағы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статисті, комиссия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наурыз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А–03/56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Мерзімді әскери қызметке азаматтарды шақыру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3679"/>
        <w:gridCol w:w="1492"/>
        <w:gridCol w:w="1496"/>
        <w:gridCol w:w="1530"/>
        <w:gridCol w:w="1496"/>
        <w:gridCol w:w="1358"/>
      </w:tblGrid>
      <w:tr>
        <w:trPr>
          <w:trHeight w:val="69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комиссиядан өту күндері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Амангельді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 қаласы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кестетің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1547"/>
        <w:gridCol w:w="1392"/>
        <w:gridCol w:w="1376"/>
        <w:gridCol w:w="1444"/>
        <w:gridCol w:w="1462"/>
        <w:gridCol w:w="1651"/>
        <w:gridCol w:w="1599"/>
      </w:tblGrid>
      <w:tr>
        <w:trPr>
          <w:trHeight w:val="7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комиссиядан өту күндері</w:t>
            </w:r>
          </w:p>
        </w:tc>
      </w:tr>
      <w:tr>
        <w:trPr>
          <w:trHeight w:val="28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наурыз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А–03/56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Мерзімді әскери қызметке азаматтарды шақыру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3679"/>
        <w:gridCol w:w="1492"/>
        <w:gridCol w:w="1496"/>
        <w:gridCol w:w="1530"/>
        <w:gridCol w:w="1496"/>
        <w:gridCol w:w="1358"/>
      </w:tblGrid>
      <w:tr>
        <w:trPr>
          <w:trHeight w:val="69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комиссиядан өту күндері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Амангельді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 қаласы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кестетің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421"/>
        <w:gridCol w:w="1342"/>
        <w:gridCol w:w="1200"/>
        <w:gridCol w:w="1342"/>
        <w:gridCol w:w="1327"/>
        <w:gridCol w:w="1390"/>
        <w:gridCol w:w="1279"/>
        <w:gridCol w:w="1390"/>
      </w:tblGrid>
      <w:tr>
        <w:trPr>
          <w:trHeight w:val="7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комиссиядан өту күндері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