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8817" w14:textId="ac98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2010 жылғы 15 желтоқсандағы № 4С-31/1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2011 жылғы 30 наурыздағы № 4С-33/1 шешімі. Ақмола облысы Бұланды ауданының Әділет басқармасында 2011 жылғы 6 сәуірде № 1-7-131 тіркелді. Күші жойылды - Ақмола облысы Бұланды аудандық мәслихатының 2012 жылғы 27 сәуірдегі № 5С-4/9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Бұланды аудандық мәслихатының 2012.04.27 № 5С-4/9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«2011-2013 жылдарға арналған аудандық бюджет туралы» 2010 жылғы 15 желтоқсандағы № 4С-31/1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1-7-127 тіркелген, 2011 жылғы 14 қаңтарда «Бұланды таңы», «Вести Бұланды жаршысы» газеттерінде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«2198530» сандары «2207739»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«1821256» сандары «1830465»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«2198530» сандары «2215369»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«28130» сандары «29911,2»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«28486» сандары «30267,2»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«-28130» сандары «-37541,2»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«28130» сандары «37541,2»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саны «9411,2»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«448541» сандары «457750»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«110139» сандары «97923»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«53653» сандары «41437»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«283266» сандары «304691»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«7902» сандары «8964»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«11903 мың теңге - мектеп мұғалімдеріне және мектепке дейінгі білім беру ұйымдары тәрбиешілеріне біліктілік санаты үшін қосымша ақының мөлшерін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8460 мың теңге - кадрларды кәсіптік даярлауға, қайта даярлауға және біліктілігін арттыруға, жалақыны ішінара субсидиялауға, кәсіпкерлікке үйретуге, қоныс аударуға субсидиялар беруге, жұмыспен қамту орталықтарын құруға,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1266 мың теңге - жалақыны ішінара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7194 мың теңге - жұмыспен қамту орталығын құруға;».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Бұланды аудандық мәслихатының «2011-2013 жылдарға арналған аудандық бюджет туралы» 2010 жылғы 15 желтоқсандағы № 4С-31/1 шешімінің (нормативтік құқықтық актілерді мемлекеттік тіркеу тізілімінде № 1-7-127 тіркелген, 2011 жылғы 14 қаңтарда «Бұланды таңы», «Вести Бұланды жаршысы»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Кезектен тыс 33-сессияның төрайымы         Л.Самохвалова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Бұланды ауданының әкімі                    Е.Нұғыманов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«Бұланды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Ә.Рақымжанов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 № 4С-33/1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8"/>
        <w:gridCol w:w="706"/>
        <w:gridCol w:w="7741"/>
        <w:gridCol w:w="1940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2207739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331058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160393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160393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126842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89066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8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14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7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0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</w:tr>
      <w:tr>
        <w:trPr>
          <w:trHeight w:val="26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5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5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1830465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1830465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713"/>
        <w:gridCol w:w="7853"/>
        <w:gridCol w:w="19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2215369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41115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1556282,6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62369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1387055,6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1286645,6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33836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106696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60404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55745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15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103905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91437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74891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61493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33417,7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15844,7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6275,7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6275,7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29911,2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-37541,2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37541,2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