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8f8b" w14:textId="6458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2010 жылғы 15 желтоқсандағы № 4С-31/1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2011 жылғы 26 тамыздағы № 4С-36/1 шешімі. Ақмола облысы Бұланды ауданының Әділет басқармасында 2011 жылғы 5 қыркүйекте № 1-7-137 тіркелді. Күші жойылды - Ақмола облысы Бұланды аудандық мәслихатының 2012 жылғы 27 сәуірдегі № 5С-4/9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Бұланды аудандық мәслихатының 2012.04.27 № 5С-4/9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«2011-2013 жылдарға арналған аудандық бюджет туралы» 2010 жылғы 15 желтоқсандағы № 4С-31/1 (нормативтік құқықтық актілерді мемлекеттік тіркеудің Тізілімінде № 1-7-127 тіркелген, 2011 жылғы 14 қаңтарда «Бұланды таңы», «Вести Бұланды жаршысы»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2195985,3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341058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11716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54500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1788711,3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2203615,3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Аудандық бюджетте 2011 жылға 415996,3 мың теңге сомасында нысаналы трансферттер қарастырылсын,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дамуға нысаналы трансферттер сомасы 97009,3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52286 мың теңге Макинск қаласында 140 орындық балабақша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40523,3 мың теңге инженерлік-коммуникациялық инфрақұрылымдарды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4200 мың теңге «Бұланды ауданының Вознесенка селосында су өткізгіш желілерді қайта жөндеу» жобасы бойынша жоба-сметалық құжаттарды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дамуға нысаналы трансферттер сомасы 31700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24700 мың теңге Макинск қаласындағы модульдық қазандық пен жылу желілерінің жоба-сметалық құжаттарын әзірлеуге, мемлекеттік сараптама жүргізуге,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7000 мың теңге Бұланды ауданының Партизанка селосында 120 оқушы орынға арналған орта мектептің жоба-сметалық құжаттарын әзірлеуге, мемлекеттік сараптама жүргізуге,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республикалық бюджеттен 238040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4181 мың теңге ауылдық елді мекендердегі әлеуметтік сала мамандарын әлеуметтік қолдау шараларын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 мың теңге бастауыш, негізгі орта және жалпы орта білім беретін мемлекеттік мекемелерде физика, химия, биология кабинеттерін оқу құралдарымен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5541 мың теңге бастауыш, негізгі орта және жалпы орта білім беретін мемлекеттік мекемелерде лингафондық және мультимедиялық кабинеттер ашуға;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13608 мың теңге жетім баланы (жетім балаларды) және ата-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аналарының қамқорынсыз қалған баланы (балаларды), күтіп-ұстауға қорғаншыларға (қамқоршыларға) ай сайынғы ақшалай қаражат төлемдерге;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43840 мың теңге мектепке дейінгі білім ұйымдарында мемлекеттік жалпы білім тапсырыстарын жүзеге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6296 мың теңге мини-орталықтарға;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2058 мың теңге мемлекеттік балабақшаларға;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35486 мың теңге өзге де мектепке дейінгі ұйымдарға;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8964 мың теңге эпизоотияға қарсы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133349 мың теңге аудандық маңызы бар автомобиль жолдарын күрделі және орта деңгейде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11903 мың теңге мектеп мұғалімдеріне және мектепке дейінгі білім беру ұйымдары тәрбиешілеріне біліктілік санаты үшін қосымша ақының мөлшерін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8460 мың теңге кадрларды кәсіптік даярлауға, қайта даярлауға және біліктілігін арттыруға, жалақыны ішінара субсидиялауға, кәсіпкерлікке үйретуге, қоныс аударуға, субсидиялар беруге, жұмыспен қамту орталығын құруға,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1266 мың теңге - жалақының ішінара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7194 мың теңге - жұмыспен қамту орталықтарын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облыстық бюджеттен 49247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2700 мың теңге шаңғы спортын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1509 мың теңге Ұлы Отан соғысының қатысушылары мен мүгедектеріне коммуналдық қызмет шығындарына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760 мың теңге Бұланды ауданының аз қамтылған отбасыларынан және ауылдық жерлердегі көп балалы отбасыларынан колледж студенттерінің оқуына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44278 мың теңге жылумен қамтамасыз ететін кәсіпорындардың жұмысын тұрақты қамтамасыз етуге.»;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мәслихатының «2011-2013 жылдарға арналған аудандық бюджет туралы» 2010 жылғы 15 желтоқсандағы № 4С-31/1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36-сессияның төрағасы                      С.Ержанов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Бұланды ауданының әкімі                    Е.Нұғыманов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тамыздағы № 4С-36/1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421"/>
        <w:gridCol w:w="330"/>
        <w:gridCol w:w="6889"/>
        <w:gridCol w:w="208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2195985,3</w:t>
            </w:r>
          </w:p>
        </w:tc>
      </w:tr>
      <w:tr>
        <w:trPr>
          <w:trHeight w:val="1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341058</w:t>
            </w:r>
          </w:p>
        </w:tc>
      </w:tr>
      <w:tr>
        <w:trPr>
          <w:trHeight w:val="4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</w:p>
        </w:tc>
      </w:tr>
      <w:tr>
        <w:trPr>
          <w:trHeight w:val="6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</w:p>
        </w:tc>
      </w:tr>
      <w:tr>
        <w:trPr>
          <w:trHeight w:val="48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160393</w:t>
            </w:r>
          </w:p>
        </w:tc>
      </w:tr>
      <w:tr>
        <w:trPr>
          <w:trHeight w:val="48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160393</w:t>
            </w:r>
          </w:p>
        </w:tc>
      </w:tr>
      <w:tr>
        <w:trPr>
          <w:trHeight w:val="51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136842</w:t>
            </w:r>
          </w:p>
        </w:tc>
      </w:tr>
      <w:tr>
        <w:trPr>
          <w:trHeight w:val="51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94066</w:t>
            </w:r>
          </w:p>
        </w:tc>
      </w:tr>
      <w:tr>
        <w:trPr>
          <w:trHeight w:val="51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72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27467</w:t>
            </w:r>
          </w:p>
        </w:tc>
      </w:tr>
      <w:tr>
        <w:trPr>
          <w:trHeight w:val="4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106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</w:t>
            </w:r>
          </w:p>
        </w:tc>
      </w:tr>
      <w:tr>
        <w:trPr>
          <w:trHeight w:val="43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90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91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196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51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 қызметтік қарудың "аңшылық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үрлемелі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</w:p>
        </w:tc>
      </w:tr>
      <w:tr>
        <w:trPr>
          <w:trHeight w:val="84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8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1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4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</w:tr>
      <w:tr>
        <w:trPr>
          <w:trHeight w:val="309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</w:tr>
      <w:tr>
        <w:trPr>
          <w:trHeight w:val="45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54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6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6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48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52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1788711,3</w:t>
            </w:r>
          </w:p>
        </w:tc>
      </w:tr>
      <w:tr>
        <w:trPr>
          <w:trHeight w:val="9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1788711,3</w:t>
            </w:r>
          </w:p>
        </w:tc>
      </w:tr>
      <w:tr>
        <w:trPr>
          <w:trHeight w:val="69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1788711,3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43"/>
        <w:gridCol w:w="543"/>
        <w:gridCol w:w="6577"/>
        <w:gridCol w:w="193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2203615,3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158548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83336</w:t>
            </w:r>
          </w:p>
        </w:tc>
      </w:tr>
      <w:tr>
        <w:trPr>
          <w:trHeight w:val="12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83336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</w:tc>
      </w:tr>
      <w:tr>
        <w:trPr>
          <w:trHeight w:val="18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11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4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10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қызметі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1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1588662,6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66869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66869</w:t>
            </w:r>
          </w:p>
        </w:tc>
      </w:tr>
      <w:tr>
        <w:trPr>
          <w:trHeight w:val="11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1407935,6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1308159,6</w:t>
            </w:r>
          </w:p>
        </w:tc>
      </w:tr>
      <w:tr>
        <w:trPr>
          <w:trHeight w:val="11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11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34186</w:t>
            </w:r>
          </w:p>
        </w:tc>
      </w:tr>
      <w:tr>
        <w:trPr>
          <w:trHeight w:val="13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(балаларды), күтіп-ұстауға қорғаншыларға (қамқоршыларға) ай сайынғы ақшалай қаражат төлемдері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11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113696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60087</w:t>
            </w:r>
          </w:p>
        </w:tc>
      </w:tr>
      <w:tr>
        <w:trPr>
          <w:trHeight w:val="11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55578</w:t>
            </w:r>
          </w:p>
        </w:tc>
      </w:tr>
      <w:tr>
        <w:trPr>
          <w:trHeight w:val="15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11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8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10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19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8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123173,3</w:t>
            </w:r>
          </w:p>
        </w:tc>
      </w:tr>
      <w:tr>
        <w:trPr>
          <w:trHeight w:val="10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7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1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50528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44278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65223,3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40523,3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77027</w:t>
            </w:r>
          </w:p>
        </w:tc>
      </w:tr>
      <w:tr>
        <w:trPr>
          <w:trHeight w:val="8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63499</w:t>
            </w:r>
          </w:p>
        </w:tc>
      </w:tr>
      <w:tr>
        <w:trPr>
          <w:trHeight w:val="8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36131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14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8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дене шынықтыру және спорт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8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8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14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12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33147,7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</w:p>
        </w:tc>
      </w:tr>
      <w:tr>
        <w:trPr>
          <w:trHeight w:val="8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7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15844,7</w:t>
            </w:r>
          </w:p>
        </w:tc>
      </w:tr>
      <w:tr>
        <w:trPr>
          <w:trHeight w:val="11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12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9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</w:tr>
      <w:tr>
        <w:trPr>
          <w:trHeight w:val="8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135293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11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11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133349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133349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11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4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11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6891,7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6891,7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6275,7</w:t>
            </w:r>
          </w:p>
        </w:tc>
      </w:tr>
      <w:tr>
        <w:trPr>
          <w:trHeight w:val="18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29911,2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15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8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11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жасалатын операциялар бойынша сальдо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-37541,2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37541,2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9411,2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