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9048" w14:textId="a369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2010 жылғы 15 желтоқсандағы № 4С-31/1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2011 жылғы 16 қарашадағы № 4С-39/1 шешімі. Ақмола облысы Бұланды ауданының Әділет басқармасында 2011 жылғы 22 қарашада № 1-7-139 тіркелді. Күші жойылды - Ақмола облысы Бұланды аудандық мәслихатының 2012 жылғы 27 сәуірдегі № 5С-4/9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Бұланды аудандық мәслихатының 2012.04.27 № 5С-4/9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«2011-2013 жылдарға арналған аудандық бюджет туралы» 2010 жылғы 15 желтоқсандағы № 4С-31/1 (нормативтік құқықтық актілерді мемлекеттік тіркеудің Тізілімінде № 1-7-127 тіркелген, 2011 жылғы 14 қаңтарда «Бұланды таңы», «Вести Бұланды жаршысы»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2216383,6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337574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15200,8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1809108,8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2224013,6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28958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29314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-36588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36588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28486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1309,2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9411,2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2) тармақшасы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салықтық емес түсімдер,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акциялардың мемлекеттік пакеттеріне дивидендтер;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меншігіндегі мүлікті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кредиттер бойынша сыйақылар;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Аудандық бюджетте 2011 жылға 436393,8 мың теңге сомасында нысаналы трансферттер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дамуға нысаналы трансферттер сомасы 96048,9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51325,6 мың теңге Бұланды ауданының Макинск қаласында 140 орындық балабақша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40523,3 мың теңге инженерлік-коммуникациялық инфрақұрылымдарды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4200 мың теңге «Бұланды ауданының Вознесенка селосында су өткізгіш желілерді қайта жөндеу» жобасы бойынша жоба-сметалық құжаттарды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дамуға нысаналы трансферттер сомасы 31700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24700 мың теңге Бұланды ауданының Макинск қаласындағы модульдық қазандық пен жылу желілерінің жоба-сметалық құжаттарын әзірлеуге, мемлекеттік сараптама жүргізуге,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 мың теңге Бұланды ауданының Партизанка селосында 120 оқушы орынға арналған орта мектептің жоба-сметалық құжаттарын әзірлеуге, мемлекеттік сараптама жүргізуге,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283753,9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2180 мың теңге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8192 мың теңге негізгі орта және жалпы орта білім беретін мемлекеттік мекемелердегі физика, химия, биология кабинеттерін оқу жабдықтарымен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мың теңге бастауыш, негізгі орта және жалпы орта білім беретін мемлекеттік мекемелерде лингафондық және мультимедиялық кабинеттер ашуға;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10816 мың теңге жетім сәбиді (жетім балаларды) және ата-анасының қамқорлығынсыз қалған сәбиді (балаларды) асырап бағу үшін қамқоршыларға (қорғаншыларға) ай сайын ақша қаражаттарын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94491 мың теңге мектепке дейінгі білім беру ұйымдарында мемлекеттік білім беру тапсырысын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13259 мың теңге мини-орталықтарға;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19734 мың теңге мемлекеттік балабақшаларға;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61498 мың теңге өзге де мектепке дейінгі ұйымдарға;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8951 мың теңге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133349 мың теңге аудандық маңызы бар автомобиль жолдарын күрделі және орта деңгейде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11903 мың теңге мектеп мұғалімдеріне және мектепке дейінгі білім беру ұйымдары тәрбиешілеріне біліктілік санаты үшін қосымша ақының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8460 мың теңге жұмыспен қамту 2020 бағдарламасы шеңберіндегі іс-шараларды жүзеге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1266 мың теңге - жалақыны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7194 мың теңге - жұмыспен қамту орталығын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бюджеттен 24891 мың теңге сомасында ағымдағы нысаналы трансферттер, соның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2700 мың теңге шаңғы спортын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1478 мың теңге Ұлы Отан соғысының қатысушылары мен мүгедектеріне коммуналдық қызмет шығындарына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 мың теңге Бұланды ауданының аз қамтылған отбасыларынан және ауылдық жерлердегі көп балалы отбасыларынан колледж студенттерінің оқуына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мың теңге жылумен қамтамасыз ететін кәсіпорындардың жұмысын тұрақты қамтамасыз етуге.»;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«2011-2013 жылдарға арналған аудандық бюджет туралы» 2010 жылғы 15 желтоқсандағы № 4С-31/1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 тыс 39-сессияның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Қ.Тәшімова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ауданының әкімі                    Е.Нұғыманов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4С-39/1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406"/>
        <w:gridCol w:w="579"/>
        <w:gridCol w:w="7401"/>
        <w:gridCol w:w="22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2216383,6</w:t>
            </w:r>
          </w:p>
        </w:tc>
      </w:tr>
      <w:tr>
        <w:trPr>
          <w:trHeight w:val="5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337574</w:t>
            </w:r>
          </w:p>
        </w:tc>
      </w:tr>
      <w:tr>
        <w:trPr>
          <w:trHeight w:val="49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6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4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159438</w:t>
            </w:r>
          </w:p>
        </w:tc>
      </w:tr>
      <w:tr>
        <w:trPr>
          <w:trHeight w:val="4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159438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139347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94466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</w:t>
            </w:r>
          </w:p>
        </w:tc>
      </w:tr>
      <w:tr>
        <w:trPr>
          <w:trHeight w:val="49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10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</w:tr>
      <w:tr>
        <w:trPr>
          <w:trHeight w:val="43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9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5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19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 қарудың "аңшылық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15200,8</w:t>
            </w:r>
          </w:p>
        </w:tc>
      </w:tr>
      <w:tr>
        <w:trPr>
          <w:trHeight w:val="8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1380,8</w:t>
            </w:r>
          </w:p>
        </w:tc>
      </w:tr>
      <w:tr>
        <w:trPr>
          <w:trHeight w:val="8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6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6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309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4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6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6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4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52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1809108,8</w:t>
            </w:r>
          </w:p>
        </w:tc>
      </w:tr>
      <w:tr>
        <w:trPr>
          <w:trHeight w:val="9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1809108,8</w:t>
            </w:r>
          </w:p>
        </w:tc>
      </w:tr>
      <w:tr>
        <w:trPr>
          <w:trHeight w:val="69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1809108,8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38"/>
        <w:gridCol w:w="564"/>
        <w:gridCol w:w="7242"/>
        <w:gridCol w:w="217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2224013,6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157743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12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18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11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4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1636521,1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1436088,5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1338847,5</w:t>
            </w:r>
          </w:p>
        </w:tc>
      </w:tr>
      <w:tr>
        <w:trPr>
          <w:trHeight w:val="11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1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34945</w:t>
            </w:r>
          </w:p>
        </w:tc>
      </w:tr>
      <w:tr>
        <w:trPr>
          <w:trHeight w:val="13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(балаларды), күтіп-ұстауға қорғаншыларға (қамқоршыларға) ай сайынғы ақшалай қаражат төлемдері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1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112735,6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112735,6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60765</w:t>
            </w:r>
          </w:p>
        </w:tc>
      </w:tr>
      <w:tr>
        <w:trPr>
          <w:trHeight w:val="11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56444</w:t>
            </w:r>
          </w:p>
        </w:tc>
      </w:tr>
      <w:tr>
        <w:trPr>
          <w:trHeight w:val="15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11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0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19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98999,3</w:t>
            </w:r>
          </w:p>
        </w:tc>
      </w:tr>
      <w:tr>
        <w:trPr>
          <w:trHeight w:val="10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65223,3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40523,3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77423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63649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36631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14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дене шынықтыру және спорт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14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13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30241,7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12951,7</w:t>
            </w:r>
          </w:p>
        </w:tc>
      </w:tr>
      <w:tr>
        <w:trPr>
          <w:trHeight w:val="11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2233,7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9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134632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2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1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133349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133349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11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14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5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6891,7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6891,7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18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15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-36588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36588,0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1309,2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1309,2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бөлінген, пайдаланылмаған бюджеттік кредиттерді қайтару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4С-39/1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әрбір қаладағы ауданның,</w:t>
      </w:r>
      <w:r>
        <w:br/>
      </w:r>
      <w:r>
        <w:rPr>
          <w:rFonts w:ascii="Times New Roman"/>
          <w:b/>
          <w:i w:val="false"/>
          <w:color w:val="000000"/>
        </w:rPr>
        <w:t>
аудандық маңызы бар қаланың, кенттің, ауылдың</w:t>
      </w:r>
      <w:r>
        <w:br/>
      </w:r>
      <w:r>
        <w:rPr>
          <w:rFonts w:ascii="Times New Roman"/>
          <w:b/>
          <w:i w:val="false"/>
          <w:color w:val="000000"/>
        </w:rPr>
        <w:t>
(селоның), ауылдық (селолық) округтің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40"/>
        <w:gridCol w:w="540"/>
        <w:gridCol w:w="7358"/>
        <w:gridCol w:w="21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10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0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12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3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913"/>
        <w:gridCol w:w="1891"/>
        <w:gridCol w:w="1848"/>
        <w:gridCol w:w="1717"/>
        <w:gridCol w:w="182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5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ауылдық округі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</w:p>
        </w:tc>
      </w:tr>
      <w:tr>
        <w:trPr>
          <w:trHeight w:val="27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28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28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22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2"/>
        <w:gridCol w:w="1912"/>
        <w:gridCol w:w="1891"/>
        <w:gridCol w:w="1912"/>
        <w:gridCol w:w="1632"/>
        <w:gridCol w:w="187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 селолық округі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шевка селолық округі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селолық округі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 селолық округі</w:t>
            </w:r>
          </w:p>
        </w:tc>
      </w:tr>
      <w:tr>
        <w:trPr>
          <w:trHeight w:val="27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1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6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75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1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