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792d" w14:textId="1e67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22 желтоқсандағы № 4С29-1 "Ауданның 2011-2013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2011 жылғы 30 наурыздағы № 4С32-3 шешімі. Ақмола облысы Егіндікөл ауданының Әділет басқармасында 2011 жылғы 8 сәуірде № 1-8-112 тіркелді. Қолданылу мерзімінің аяқталуына байланысты күші жойылды - (Ақмола облысы Егіндікөл аудандық мәслихатының 2013 жылғы 18 сәуірдегі № 44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аудандық мәслихатының 18.04.2013 № 44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  жергілікті мемлекеттік басқару және өзін-өзі басқару туралы» Заңының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1.Егіндікөл аудандық мәслихатының «Ауданның 2011-2013 жылдарға арналған бюджеті туралы» 2010 жылғы 22 желтоқсандағы № 4С29-1 (нормативтік құқықтық актілерді мемлекеттік тіркеудің Тізілімінде № 1-8-104 тіркелген, 2011 жылғы 1 наурызда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«983014» цифрлары «997476»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«903014» цифрлары «917476»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тармақтың 2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«983114» цифрлары 1014402,4»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тармақтың 3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«13234» цифрлары «19787,8»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«14243» цифрлары «20796,8»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 тармақтың 5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«-13234» цифрлары «-36614,2»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 тармақтың 6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«13234» цифрлары «36614,2»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қаражаттарының пайдаланылатын қалдықтары» жолында «0» цифрлары «23380,2»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«293872» цифрлары «308334»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«ағымды нысаналы трансферттер 256797 мың теңге соммасында, оның ішінде» жолында «256797» цифрлары «271259» цифрларына ауыстырылсын және келесі мазмұндағы 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«5851 мың теңге - мектеп мұғалімдеріне және мектепке дейінгі білім ұйымдардың тәрбиешілеріне біліктілік санаты үшін қосымша ақы мөлшерін ұлғайту;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8021 мың теңге – жұмыспен қамту 2020 Бағдарламасы шегінде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іс-шараларды жүзеге асыру»;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«3858» цифрлары «4448»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6-1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2011 жылға арналған аудан бюджетінде заңмен белгіленген тәртіппен 2011 жылғы 1 қаңтарға қалыптасқан 23380,2 мың теңге сомасындағы бюджет қаражатының бос қалдықтары пайдаланылғаны ескерілсін.».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«Ауданның 2011-2013 жылдарға арналған  бюджеті туралы» 2010 жылғы 22 желтоқсандағы № 4С29-1 (нормативтік құқықтық актілерді мемлекеттік тіркеудің Тізілімінде № 1-8-104 тіркелген, 2011 жылғы 1 наурызда аудандық «Егіндікөл» газетінде жарияланған) шешімінің 1 қосымшасы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тіркеуден өткен күнінен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Егіндікөл ауданының әкімі                  Б.Сұлтанов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«Егіндікөл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С.Придан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30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4С32-3 шешіміне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2011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53"/>
        <w:gridCol w:w="8133"/>
        <w:gridCol w:w="19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997476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16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917476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917476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13"/>
        <w:gridCol w:w="733"/>
        <w:gridCol w:w="753"/>
        <w:gridCol w:w="7433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1014402,4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108978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36086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36086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қауіпсіздiгін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394926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69581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302135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302135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302135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 мекемелерінде білім беру жүйесін ақпараттандыру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 мекемелер үшін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кешендерді сатып алу 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 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15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 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39921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39921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 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62208,1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19064,1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2662,1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2662,1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 жер 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ауыл шаруашылығы және жер 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276288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276288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37583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37583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16629,3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16629,3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16629,3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19787,8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-36614,2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36614,2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23380,2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