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ab2a" w14:textId="f5ba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22 желтоқсандағы № 4С29-1 "Ауданның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2011 жылғы 9 қарашадағы № 4С38-1 шешімі. Ақмола облысы Егіндікөл ауданының Әділет басқармасында 2011 жылғы 22 қарашада № 1-8-116 тіркелді. Қолданылу мерзімінің аяқталуына байланысты күші жойылды - (Ақмола облысы Егіндікөл аудандық мәслихатының 2013 жылғы 18 сәуірдегі № 44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18.04.2013 № 44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2011-2013 жылдарға арналған бюджеті туралы» 2010 жылғы 22 желтоқсандағы № 4С 29-1 (нормативтік құқықтық актілерді мемлекеттік тіркеудің Тізілімінде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1-8-104 тіркелген, 2011 жылғы 1 наурызда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Ауданның 2011 – 2013 жылдарға арналған бюджеті 1, 2, 3 қосымшаларына сәйкес бекітілсін, соның ішінде 2011 жылына арналған келісі көлемінде: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981450,1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901450,1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997229,1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19787,8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20796,8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9700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- 45266,8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45266,8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14243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32032,8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2011 жылға арналған аудан бюджетінде республикалық бюджеттен жалпы сомасы 270207,9 мың теңге трансферттер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ағымдағы трансферттер 270207,9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мың теңге - бастауыш, негізгі орта және жалпы орта білім беретін мемлекеттік мекемелерде лингафондық және мультимедиялық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4096 мың теңге – бастауыш,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2470 мың теңге – мамандардың әлеуметтік қолдау шараларын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4448 мың теңге –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3610 мың теңге – жетім баланы (жетім балаларды) және ата-анасының қамқорлығынсыз қалған баланы (балаларды) ұстауға қамқоршыларға (қорғаншыларға) ай сайынғы төлемдерге ақшалай қаражат;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236300 мың теңге – автомобиль жолдарына орташа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5851 мың теңге - білім беру мектепке дейін ұйымдардың тәрбиешілердің және мектеп мұғалімдердің біліктілік дәрежесіне қосымша төлеу өсу;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8021 тысяча теңге – 2020 жұмыспен қамту Бағдарламасы шегіндегі шараларды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мемлекеттік мекемелерге бөлу аудан әкімдігінің қаулысымен анықталады.»;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2011 жылға арналған аудан бюджетінде облыстық бюджеттен жалпы сомасы 85281,2 мың теңге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ағымдағы трансферттер 75481,2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136,1 мың теңге – Ұлы Отан соғысының қатысушылары мен мүгедектеріне коммуналдық қызмет шығындары үшін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46864,8 мың теңге – білім беру объектілеріне күрделі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28480,3 мың теңге – мәдениет объектілеріне күрделі жөндеу жүргізуге.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дамуға нысаналы трансферттер барлығы 9800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9800 мың теңге – заңды тұлғалардың уставтық капиталды арттыру.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мемлекеттік мекемелерге бөлу аудан әкімдігінің қаулысымен анықталады.»;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Ауданның жергілікті атқарушы органның 2011 жылға арналған резерві 500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1, 4, 6 қосымшаларды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Исаченко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Б. Сұлтанов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 38-1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2011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53"/>
        <w:gridCol w:w="7753"/>
        <w:gridCol w:w="19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981450,1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6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901450,1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901450,1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3"/>
        <w:gridCol w:w="693"/>
        <w:gridCol w:w="633"/>
        <w:gridCol w:w="739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997229,1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124703,7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111641,7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37738,8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395223,3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71938,8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71938,8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 және оқыту ұйымдарының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66087,8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306772,9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306772,9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306772,9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1146,6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27729,1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15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10719,1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3905,1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 сақталуын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89190,3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24691,1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18622,1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2667,1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10438,6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6423,6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5923,6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-45266,8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45266,8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 38-1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бюджетінің 2011 жылға арналған инвестициялық жобаларды (бағдарламаларды) жүзеге асыруға бағытталған дамудың бюджеттік бағдарламаларға бөлінген бюджеттік бағдарламалар тізбесі және заңды тұлғалардың жарғылық капиталын қалыптастыру немесе ұлғайту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2"/>
        <w:gridCol w:w="688"/>
        <w:gridCol w:w="746"/>
        <w:gridCol w:w="92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 38-1 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ауылдар (селолы), ауылдық (селолық) 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553"/>
        <w:gridCol w:w="553"/>
        <w:gridCol w:w="7613"/>
        <w:gridCol w:w="2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948"/>
        <w:gridCol w:w="1106"/>
        <w:gridCol w:w="1440"/>
        <w:gridCol w:w="1322"/>
        <w:gridCol w:w="1442"/>
        <w:gridCol w:w="1558"/>
        <w:gridCol w:w="1401"/>
        <w:gridCol w:w="1598"/>
      </w:tblGrid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селолық округі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2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</w:tr>
      <w:tr>
        <w:trPr>
          <w:trHeight w:val="51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40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4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51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9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52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5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