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56d5" w14:textId="8045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ауданында үгіттік баспа материалдарын орналастыру үшін орындар белгілеу және кандидаттарға сайлаушылармен кездесуі үшін үй-жай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2011 жылғы 21 ақпандағы № А-2/58 қаулысы. Ақмола облысы Ерейментау ауданының Әділет басқармасында 2011 жылғы 28 ақпанда № 1-9-166 тіркелді. Күші жойылды - Ақмола облысы Ерейментау ауданы әкімдігінің 2014 жылғы 30 қазандағы № а-11/546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Ерейментау ауданы әкімдігінің 30.10.2014 № а-11/546 (қол қойылған күнінен бастап күшіне енеді және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қыркүйектегi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,«Қазақстан Республикасындағы жергiлiктi мемлекеттiк басқару және өзiн-өзi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әкiмдiгi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ауданындық аумақтық сайлау комиссиясымен бірлесіп Ерейментау ауданында үгiттiк баспа материалдарын орналастыру үшiн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Кандидаттарға сайлаушылармен кездесуі үшін шарттық негізінде 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>сәйкес үй-жайлар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Ерейментау ауданы әкiмiнiң орынбасары С.Көшкінбаевқа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Ерейментау ауданының Әдiлет басқармасында мемлекеттiк тiркелген күнінен бастап күшiне енедi және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 әкiмi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М.Мыңжанов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КЕЛIСIЛДI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</w:t>
      </w:r>
      <w:r>
        <w:rPr>
          <w:rFonts w:ascii="Times New Roman"/>
          <w:b w:val="false"/>
          <w:i/>
          <w:color w:val="000000"/>
          <w:sz w:val="28"/>
        </w:rPr>
        <w:t xml:space="preserve">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Н.Мұқатов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«Ерейментау орталық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кәсіпорынның бас дәрігері                  Б.М.Мирманов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а-2/58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ауданында үгiттiк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
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773"/>
        <w:gridCol w:w="78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Үгiттiк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Хабарландыруға арналған тумба, Абай Құнанбаев көшесі 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Хабарландыруға арналған тумба, Абай Құнанбаев көшесі 114</w:t>
            </w:r>
          </w:p>
        </w:tc>
      </w:tr>
      <w:tr>
        <w:trPr>
          <w:trHeight w:val="17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«Ақмола облысы денсаулық сақтау басқармасы жанындағы Ерейментау орталық аудандық ауруханасы» мемлекеттік коммуналдық қазыналық кәсіпорны ғимаратының жанындағы стенд, Аманжол Әлжанов көшесі, 14 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 білім бөлімінің Благодат орта мектебі» мемлекеттік мекемесі ғимаратының жанындағы стенд, Шәмшіт Байтуаров көшесі,15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Новокаменка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 ауданы білім бөлімінің Новокаменка негізгі мектебі» мемлекеттік мекемесі ғимаратының жанындағы стенд, Рақымжан Қошқарбаев көшесі 7 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 білім бөлімінің Алғабас негізгі мектебі» мемлекеттік мекемесі ғимаратының жанындағы стенд, Шәйкен Тұрсынбаев көшесі, 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облысы, Ерейментау ауданы, Күншалған селолық округі әкімінің аппараты» мемлекеттік мекемесі ғимаратының жанындағы стенд, Ильядор Поморцева көшесі, 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Шәкей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«Ерейментау ауданы білім бөлімінің Жаңатұрмыс негізгі мектебі» мемлекеттік мекемесі ғимаратының жанындағы стенд, Жанатұрмыс көшесі, 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білім бөлімінің Қаратал бастауыш мектебі» мемлекеттік мекемесі ғимаратының жанындағы стенд, Тәуелсіздік көшесі, 2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Гагарин көшесі 4 ақпараттық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 көшесі 9 ақпараттық стенд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ауданының Павловка орта мектебі» мемлекеттік мекемесі ғимаратының жанындағы стенд, Мұхтар Әуезов көшесі,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 білім бөлімінің Павловка бала бақшасы» мемлекеттік мекемесі ғимаратының жанындағы орналасқан стенд, Юрий Гагарин көшесі, 64 «а»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Веренка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«Ерейментау ауданы білім бөлімінің Веренка бастауыш мектебі» мемлекеттік мекемесі ғимаратының жанындағы стенд, Мұқағали Мақатаев көшесі, 9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ауылдық клубы ғимаратының аумағында орналасқан стенд, Шайхы Кәрібаев көшесі, 17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облысы, Ерейментау ауданы Тайбай ауылдық округі әкімінің аппараты» мемлекеттік мекемесі ғимаратының жанындағы стенд, Микрорайон 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Звенигородка дәрігерлік амбулатория ғимаратының жанындағы стенд, Микрорайон 52 «а»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ауылының медициналық пункт ғимаратының жанындағы стенд, Достык көшесі 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ауылдық клубы ғимаратының аумағында орналасқан стенд, Ынтымақ көшесі, 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Малтабар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Малтабар ауылының медициналық пункт ғимаратының жанындағы стенд, Бөгенбай көшесі 6/4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облысы, Ерейментау ауданы, Торғай селолық округі әкімінің аппараты» мемлекеттік мекемесі ғимаратының жанындағы стенд, Құрмаш Жәнібеков көшесі, 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 білім бөлімінің Торғай орта мектебі» мемлекеттік мекемесі ғимаратының жанындағы стенд, Сәкен Сейфуллин көшесі, 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 білім бөлімінің Балықты бастауыш мектебі» мемлекеттік мекемесі ғимаратының жанындағы стенд, Орталық көшесі, 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 білім бөлімінің Жаңажол орта мектебі» мемлекеттік мекемесі ғимаратының жанындағы стенд, Тәуелсіздік көшесі, 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ауылының фельдшерлік пункт ғимаратының жанындағы стенд, Қарағайлы көшесі,16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ауданы, Ақмырза селолық округі әкімінің аппараты» мемлекеттік мекемесі ғимаратының жанындағы стенд, Жастар көшесі, 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Жолбасшы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 білім бөлімінің Жолбасшы бастауыш мектебі» мемлекеттік мекемесі ғимаратының жанындағы орналасқан стенд, Жолбасшы көшесі, 26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 Новодолинка орта мектебі» мемлекеттік мекемесі ғимаратының жанындағы стенд, Школьная көшесі, 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«Новодолинка селолық округі әкімінің аппараты» мемлекеттік мекемесі ғимаратының аумағында жанындағы стенд, Бөгенбай батыр көшесі, 18/1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Изобильное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ауданы, Изобильный ауылы әкімінің аппараты» мемлекеттік мекемесі ғимаратының жанындағы стенд, Қазақстан көшесі, 9.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 Бозтал ауылы әкімінің аппараты» мемлекеттік мекемесі ғимаратының жанындағы стенд, Достық көшесі, 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Өленті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 білім бөлімінің Өленті орта мектебі» мемлекеттік мекемесі ғимаратының жанындағы стенд, Мәншүк Маметова көшесі, 2/1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«Балабек Жахин атындағы Новомарковка орта мектебі» мемлекеттік мекемесі ғимаратының жанындағы стенд, Киселев көшесі, 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ауылдық кітапханасы ғимаратының жанындағы стенд, Целинная көшесі, 18 «а».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«Қойтас селолық округі әкімінің аппараты» мемлекеттік мекемесі ғимаратының жанындағы стенд, Бейбітшілік көшесі, 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Ажы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облысы, Ерейментау ауданы, Ажы орта мектебі» мемлекеттік мекемесі ғимаратының жанындағы стенд, Зейін Шашкин көшесі, 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 білім бөлімінің Бестоғай орта мектебі» мемлекеттік мекемесі ғимаратының жанындағы стенд, Абай Құнанбаев көшесі, 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Байсары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 Байсары бастауыш мектебі» мемлекеттік мекемесі ғимаратының жанындағы стенд, Жеңіс көшесі, 5/2.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Қызылту ауылы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Қызылту ауылының медициналық пункт ғимаратының жанындағы стенд, Бәйтерек көшесі 4/2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станциясы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 білім бөлімінің Қоржынкөл бастауыш мектебінің» мемлекеттік мекемесінің ғимаратының жанындағы орналасқан стенд, Саққұлақ би көшесі, 5/1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а-2/58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</w:t>
      </w:r>
      <w:r>
        <w:br/>
      </w:r>
      <w:r>
        <w:rPr>
          <w:rFonts w:ascii="Times New Roman"/>
          <w:b/>
          <w:i w:val="false"/>
          <w:color w:val="000000"/>
        </w:rPr>
        <w:t>
негізде берілетін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813"/>
        <w:gridCol w:w="78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Кандидаттардың сайлаушылармен кездесу үшін үй-жай орындары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мәдениет және тілдерді дамыту бөлімінің "Үмбетей жырау атындағы Ерейментау аудандық Мәдениет үйі" мемлекеттік қазыналық коммуналдық кәсіпорнының концерт залы, Шоқан Уалиханов көшесі, 43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ауылы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Благодат дәрігерлік амбулатория холлы, Киров көшесі 25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ауылы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ауылдық клубының холлы, Ильядор Поморцев көшесі, 1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 мәденит үйінің холлы, Ыбрай Алтынсарин көшесі 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ауылы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 білім бөлімінің  Торғай орта мектебі» мемлекеттік мекемесінің акт залы, Сакен Сейфуллин көшесі, 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ауылы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ауданының Павловка орта мектебі» мемлекеттік мекемесінің акт залы, Мұқтар Әуезов көшесі, 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ауылы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ауылдық клубының күту залы, Ыбрай Алтынсарин көшесі, 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Изобильное ауылы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 Изобильное орта мектебі» мемлекеттік мекемесінің акт залы, Республика көшесі, 42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 дәрігерлік амбулатория холлы, Бауыржан Момышұлы көшесі, 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ауылы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 білім бөлімінің Өлеңті орта мектебі» мемлекеттік мекемесінің акт залы, Мәншүк Маметова көшесі, 1/1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ауылы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ауылы дәрігерлік амбулатория холлы, Целинное көшесі, 8 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Ажы ауылы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Ерейментау ауданы Ажы орта мектебі» мемлекеттік мекемесінің спорттық залы, Зейн Шашкин көшесі, 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ауылы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облысы, Ерейментау ауданы, Бестоғай орта мектебі» мемлекеттік мекемесінің акт залы, Абай Құнанбаев көшесі, 31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ауылы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дәрігерлік амбулатория холлы, Микрорайон көшесі, 52 «а»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