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18ea" w14:textId="6c31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азаматтарды кезекті мерзімді әскери қызметке шақыруды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2011 жылғы 16 наурыздағы № а-3/97 қаулысы. Ақмола облысы Ерейментау ауданының Әділет басқармасында 2011 жылғы 31 наурызда № 1-9-173 тіркелді. Қолданылу мерзімінің аяқталуына байланысты күші жойылды - (Ақмола облысы Ерейментау ауданы әкімдігінің 2014 жылғы 6 қарашадағы № 07-20/1602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ауданы әкімдігінің 06.11.2014 № 07-20/1602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 наурыздағы № 1163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 наурыздағы № 1163 Жарлығын іске асыру туралы» Қазақстан Республикасы Үкіметінің 2011 жылғы 11 сәуірдегі № 250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 Ерейментау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облысы, Ерейментау ауданының Қорғаныс істері жөніндегі бөлімі» мемлекеттік мекемесі (келісім бойынша) шақырылудан босатылуға немесе кейінге қалдыруға құқығы жоқ, сондай-ақ оқу орындарынан босатылған, жиырма жеті жасқа толмаған және шақырылу бойынша белгіленген мерзімді әскери қызметін атқармаған он сегізден жиырма жеті жасқа дейінгі ер азаматтардың 2011 жылдың сәуір-маусымында және қазан-желтоқсанында кезекті мерзімді әскери қызметке шақыруды жүргізуді ұйымдастырсын және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комиссиясының құрамы құрылсын және бекітілсін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кезекті мерзімді әскери қызметке шақыруды жүргізудің кестесі бекітілсін (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Ерейментау ауданы әкімдігінің «2010 жылдың сәуір – маусымында және қазан – желтоқсанында азаматтарды мерзімді әскери қызметке кезекті шақыруды өткізу ұйымдастыру және қамтамасыз ету туралы» 2010 жылғы 05 мамырдағы № а-5/222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1-9-154 тіркелген, 2010 жылдың 26 маусымдағы «Ереймен» аудандық газетінде, 2010 жылдың 26 маусымдағы «Ерейментау»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Ерейментау ауданы әкімінің орынбасары С.Қ. Көшкінбаевқа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Ерейментау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М.Мыңжанов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«Ерейментау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кәсіпорынның бас дәрігері                  Б.М.Мирманов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Ақмола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 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Н.К.Шарипов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               Д.Б.Дильдибаев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а-3/97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3"/>
        <w:gridCol w:w="7013"/>
      </w:tblGrid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Дильдибаев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Бакирович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Ерейментау ауданының Қорғаныс істері жөніндегі бөлімі» мемлекеттік мекемесі бастығы, шақыру комиссиясының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Ахмедьярова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Камиля Дюсенбаевна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«Ішкі саясат бөлімі» мемлекеттік мекемесінің бастығы, шақыру комиссиясы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Әсет Әлиевич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 Ақмола облысының ішкі істер департаменті Ерейментау ауданының ішкі істер бөлімі» мемлекеттік мекемесі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Филяровская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Бартоломеевна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«Ерейментау орталық аудандық ауруханасы» мемлекеттік коммуналдық қазыналық кәсіпорынның бас дәрігерінің орынбасыры, медициналық комиссия төрайымы (келісім бойынша)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Алимбетова Шолпан Сулейменовна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«Ерейментау орталық аудандық ауруханасы» мемлекеттік коммуналдық қазыналық кәсіпорынның медбикесі, шақыру комиссиясының хатшысы (келісім бойынша)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а-3/97 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Мерзімді әскери қызметке азаматтардың жүргізу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337"/>
        <w:gridCol w:w="838"/>
        <w:gridCol w:w="788"/>
        <w:gridCol w:w="789"/>
        <w:gridCol w:w="789"/>
        <w:gridCol w:w="816"/>
        <w:gridCol w:w="789"/>
        <w:gridCol w:w="789"/>
        <w:gridCol w:w="795"/>
        <w:gridCol w:w="790"/>
      </w:tblGrid>
      <w:tr>
        <w:trPr>
          <w:trHeight w:val="315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Аттары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жұмыстарының күндері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 қ.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ауылы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Звенигородка ауылы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Куншалған ауылы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ауылы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ауылы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Төрғай ауылы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Өленты ауылы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Селеты ауылы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Қойтасс ауылы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808"/>
        <w:gridCol w:w="813"/>
        <w:gridCol w:w="808"/>
        <w:gridCol w:w="813"/>
        <w:gridCol w:w="808"/>
        <w:gridCol w:w="808"/>
        <w:gridCol w:w="813"/>
        <w:gridCol w:w="808"/>
        <w:gridCol w:w="808"/>
        <w:gridCol w:w="808"/>
        <w:gridCol w:w="808"/>
        <w:gridCol w:w="814"/>
        <w:gridCol w:w="809"/>
        <w:gridCol w:w="809"/>
        <w:gridCol w:w="809"/>
      </w:tblGrid>
      <w:tr>
        <w:trPr>
          <w:trHeight w:val="31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