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d230e" w14:textId="33d23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аудан бюджеті туралы" Ерейментау аудандық мәслихатының 2010 жылғы 22 желтоқсандағы № 4С-30/3-10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2011 жылғы 31 наурыздағы № 4С-34/2-11 шешімі. Ақмола облысы Ерейментау ауданының Әділет басқармасында 2011 жылғы 6 сәуірде № 1-9-174 тіркелді. Қолданылу мерзімінің аяқталуына байланысты күші жойылды - (Ақмола облысы Ерейментау аудандық мәслихатының 2013 жылғы 16 сәуірдегі № 94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Ерейментау аудандық мәслихатының 16.04.2013 № 94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Бюджеттік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аудан бюджеті туралы» Ерейментау аудандық мәслихатының 2010 жылғы 22 желтоқсандағы № 4С-30/3-10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тіркеудің № 1-9-164 Тізімінде тіркелген, аудандық «Ереймен» газетінде 2011 жылдың 1 қаңтарында, аудандық «Ерейментау» газетінде 2011 жылдың 1 қаңтарында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1)-тармақшада: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«1 959 091» сандары «1 982 901»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«1 508 283» сандары «1 532 093»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2)-тармақшада: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«1 977 246,6» сандары «2 029 690,3»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5)-тармақшада: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«-92 212,6» сандары «-120 846,3»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6)-тармақшада: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«92 212,6» сандары «120 846,3»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мәлімденсін.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А. Ералинов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Қ. 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ауданының әкімі                 М.Т. Мыңжанов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«Ерейментау ауданының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бөлімі»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А.Қ. Хасенов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31 наурыздағы № 4С-34/2-11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4С-30/3-10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537"/>
        <w:gridCol w:w="476"/>
        <w:gridCol w:w="8118"/>
        <w:gridCol w:w="233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1982901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423964</w:t>
            </w:r>
          </w:p>
        </w:tc>
      </w:tr>
      <w:tr>
        <w:trPr>
          <w:trHeight w:val="2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</w:t>
            </w:r>
          </w:p>
        </w:tc>
      </w:tr>
      <w:tr>
        <w:trPr>
          <w:trHeight w:val="2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141095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141095</w:t>
            </w:r>
          </w:p>
        </w:tc>
      </w:tr>
      <w:tr>
        <w:trPr>
          <w:trHeight w:val="2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244647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186056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41363</w:t>
            </w:r>
          </w:p>
        </w:tc>
      </w:tr>
      <w:tr>
        <w:trPr>
          <w:trHeight w:val="2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15078</w:t>
            </w:r>
          </w:p>
        </w:tc>
      </w:tr>
      <w:tr>
        <w:trPr>
          <w:trHeight w:val="3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көрсетуге салынатын ішкі салықтар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19323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</w:t>
            </w:r>
          </w:p>
        </w:tc>
      </w:tr>
      <w:tr>
        <w:trPr>
          <w:trHeight w:val="4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</w:t>
            </w:r>
          </w:p>
        </w:tc>
      </w:tr>
      <w:tr>
        <w:trPr>
          <w:trHeight w:val="51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13844</w:t>
            </w:r>
          </w:p>
        </w:tc>
      </w:tr>
      <w:tr>
        <w:trPr>
          <w:trHeight w:val="5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өсімпұлдар,санкциялар, өндіріп алулар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51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1532093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1532093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1532093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566"/>
        <w:gridCol w:w="417"/>
        <w:gridCol w:w="8224"/>
        <w:gridCol w:w="233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2029690,3</w:t>
            </w:r>
          </w:p>
        </w:tc>
      </w:tr>
      <w:tr>
        <w:trPr>
          <w:trHeight w:val="5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175149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13392</w:t>
            </w:r>
          </w:p>
        </w:tc>
      </w:tr>
      <w:tr>
        <w:trPr>
          <w:trHeight w:val="7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13392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 облыстық маңызы бар қала)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38367</w:t>
            </w:r>
          </w:p>
        </w:tc>
      </w:tr>
      <w:tr>
        <w:trPr>
          <w:trHeight w:val="5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38367</w:t>
            </w:r>
          </w:p>
        </w:tc>
      </w:tr>
      <w:tr>
        <w:trPr>
          <w:trHeight w:val="8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102367</w:t>
            </w:r>
          </w:p>
        </w:tc>
      </w:tr>
      <w:tr>
        <w:trPr>
          <w:trHeight w:val="10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102367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және экономика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21023</w:t>
            </w:r>
          </w:p>
        </w:tc>
      </w:tr>
      <w:tr>
        <w:trPr>
          <w:trHeight w:val="16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19546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өткізу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 облыстық маңызы бар қала)әкімінің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</w:p>
        </w:tc>
      </w:tr>
      <w:tr>
        <w:trPr>
          <w:trHeight w:val="8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тәртіп,қауіпсіздік,құқықтық,сот,қылмыстық,-атқару қызметі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</w:p>
        </w:tc>
      </w:tr>
      <w:tr>
        <w:trPr>
          <w:trHeight w:val="10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  тұрғын үй-коммуналдық шаруашылығы,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</w:p>
        </w:tc>
      </w:tr>
      <w:tr>
        <w:trPr>
          <w:trHeight w:val="5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1435119,3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Оқушыларды мектепке және қайтадан ауылдық (селолық) жергіліктерге ақысыз жеткізуін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қаланың)білім беру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1391018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1205283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</w:t>
            </w:r>
          </w:p>
        </w:tc>
      </w:tr>
      <w:tr>
        <w:trPr>
          <w:trHeight w:val="9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аудандық маңызы бар қаланың мемлекеттік білім беру мекемелер үшін оқулықтар мен оқу- әдістемелік кешендерді сатып алу және жеткізу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17134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және жасөспірімдер үшін қосымша білім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39363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87736</w:t>
            </w:r>
          </w:p>
        </w:tc>
      </w:tr>
      <w:tr>
        <w:trPr>
          <w:trHeight w:val="9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балаларды)және ата-аналарының қамқорынсыз қалған баланы (балаларды) күтіп ұстауға асыраушыларына ай сайынғы ақшалай қаражат төлемдері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құрылыс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41475,3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41475,3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93376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жұмыспен қамту және әлеуметтік бағдарламалар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93376</w:t>
            </w:r>
          </w:p>
        </w:tc>
      </w:tr>
      <w:tr>
        <w:trPr>
          <w:trHeight w:val="12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18110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17860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</w:t>
            </w:r>
          </w:p>
        </w:tc>
      </w:tr>
      <w:tr>
        <w:trPr>
          <w:trHeight w:val="5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5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4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20752</w:t>
            </w:r>
          </w:p>
        </w:tc>
      </w:tr>
      <w:tr>
        <w:trPr>
          <w:trHeight w:val="12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93869,3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19936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</w:t>
            </w:r>
          </w:p>
        </w:tc>
      </w:tr>
      <w:tr>
        <w:trPr>
          <w:trHeight w:val="9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қала)тұрғын үй-коммуналдық шаруашылық,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2103,3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498,3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құрылыс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71830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</w:tr>
      <w:tr>
        <w:trPr>
          <w:trHeight w:val="5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99034</w:t>
            </w:r>
          </w:p>
        </w:tc>
      </w:tr>
      <w:tr>
        <w:trPr>
          <w:trHeight w:val="5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мәдениет және тілдерді дамыту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84032</w:t>
            </w:r>
          </w:p>
        </w:tc>
      </w:tr>
      <w:tr>
        <w:trPr>
          <w:trHeight w:val="5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55487</w:t>
            </w:r>
          </w:p>
        </w:tc>
      </w:tr>
      <w:tr>
        <w:trPr>
          <w:trHeight w:val="4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22390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4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ішкі саясат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</w:t>
            </w:r>
          </w:p>
        </w:tc>
      </w:tr>
      <w:tr>
        <w:trPr>
          <w:trHeight w:val="12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</w:tr>
      <w:tr>
        <w:trPr>
          <w:trHeight w:val="7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</w:p>
        </w:tc>
      </w:tr>
      <w:tr>
        <w:trPr>
          <w:trHeight w:val="5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4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қала)дене шынықтыру және спорт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</w:t>
            </w:r>
          </w:p>
        </w:tc>
      </w:tr>
      <w:tr>
        <w:trPr>
          <w:trHeight w:val="4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9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</w:t>
            </w:r>
          </w:p>
        </w:tc>
      </w:tr>
      <w:tr>
        <w:trPr>
          <w:trHeight w:val="10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72001,6</w:t>
            </w:r>
          </w:p>
        </w:tc>
      </w:tr>
      <w:tr>
        <w:trPr>
          <w:trHeight w:val="8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20878,3</w:t>
            </w:r>
          </w:p>
        </w:tc>
      </w:tr>
      <w:tr>
        <w:trPr>
          <w:trHeight w:val="10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15268</w:t>
            </w:r>
          </w:p>
        </w:tc>
      </w:tr>
      <w:tr>
        <w:trPr>
          <w:trHeight w:val="10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5610,3</w:t>
            </w:r>
          </w:p>
        </w:tc>
      </w:tr>
      <w:tr>
        <w:trPr>
          <w:trHeight w:val="8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  ветеринарлық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24006</w:t>
            </w:r>
          </w:p>
        </w:tc>
      </w:tr>
      <w:tr>
        <w:trPr>
          <w:trHeight w:val="8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18534</w:t>
            </w:r>
          </w:p>
        </w:tc>
      </w:tr>
      <w:tr>
        <w:trPr>
          <w:trHeight w:val="5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  құрылыс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27117,3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27117,3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10279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  құрылыс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  сәулет және қала құрылысы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</w:t>
            </w:r>
          </w:p>
        </w:tc>
      </w:tr>
      <w:tr>
        <w:trPr>
          <w:trHeight w:val="9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елді мекендердің жолдарын жөндеу және ұстау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13269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қаржы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9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28062,1</w:t>
            </w:r>
          </w:p>
        </w:tc>
      </w:tr>
      <w:tr>
        <w:trPr>
          <w:trHeight w:val="5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 облыстық маңызы бар қала) экономика және қаржы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28062,1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28062,1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31809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9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9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Бюджеттiк кредиттерді өтеу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5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42248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42248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42248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қаржы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42248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42248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-120846,3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(бюджеттің профицитін пайдалану)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120846,3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5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 облыстық маңызы бар қала) экономика және қаржы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  жоғары тұрған бюджет алдындағы борышын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88465,7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88465,7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88465,7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31 наурыздағы № 4С-34/2-11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 № 4С-30/3-10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республикалық бюджеттің бөлінген мақсатты трансферттер мен бюджеттік несиелер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5"/>
        <w:gridCol w:w="2445"/>
      </w:tblGrid>
      <w:tr>
        <w:trPr>
          <w:trHeight w:val="240" w:hRule="atLeast"/>
        </w:trPr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30" w:hRule="atLeast"/>
        </w:trPr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174 113</w:t>
            </w:r>
          </w:p>
        </w:tc>
      </w:tr>
      <w:tr>
        <w:trPr>
          <w:trHeight w:val="390" w:hRule="atLeast"/>
        </w:trPr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Дамуға арналған мақсатты трансферттер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56 848</w:t>
            </w:r>
          </w:p>
        </w:tc>
      </w:tr>
      <w:tr>
        <w:trPr>
          <w:trHeight w:val="570" w:hRule="atLeast"/>
        </w:trPr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құрылыс бөлімі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56 848</w:t>
            </w:r>
          </w:p>
        </w:tc>
      </w:tr>
      <w:tr>
        <w:trPr>
          <w:trHeight w:val="585" w:hRule="atLeast"/>
        </w:trPr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қайта құрастыру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(Новомарковка а.)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780" w:hRule="atLeast"/>
        </w:trPr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29 848</w:t>
            </w:r>
          </w:p>
        </w:tc>
      </w:tr>
      <w:tr>
        <w:trPr>
          <w:trHeight w:val="240" w:hRule="atLeast"/>
        </w:trPr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Мақсатты ағымды трансферттер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84 328</w:t>
            </w:r>
          </w:p>
        </w:tc>
      </w:tr>
      <w:tr>
        <w:trPr>
          <w:trHeight w:val="240" w:hRule="atLeast"/>
        </w:trPr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51 556</w:t>
            </w:r>
          </w:p>
        </w:tc>
      </w:tr>
      <w:tr>
        <w:trPr>
          <w:trHeight w:val="735" w:hRule="atLeast"/>
        </w:trPr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білімнің мемлекеттік мекемелеріндегі физика, химия, биология кабинеттерін оқу жабдықтарымен қамтамасыз етуге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</w:p>
        </w:tc>
      </w:tr>
      <w:tr>
        <w:trPr>
          <w:trHeight w:val="1020" w:hRule="atLeast"/>
        </w:trPr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білімнің мемлекеттік мекемелеріндегі лингафондық және мультимедиялық кабинеттерін құруға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</w:tr>
      <w:tr>
        <w:trPr>
          <w:trHeight w:val="1200" w:hRule="atLeast"/>
        </w:trPr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ата-аналардың қамқорынсыз қалған баланы (балаларды) күтіп ұстауға асыраушыларына ай сайынғы ақшалай қаражат төлемдері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</w:t>
            </w:r>
          </w:p>
        </w:tc>
      </w:tr>
      <w:tr>
        <w:trPr>
          <w:trHeight w:val="945" w:hRule="atLeast"/>
        </w:trPr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бiлiм беру ұйымдарындағы мемлекеттiк бiлiм беру тапсырыстарын iске асыруға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</w:t>
            </w:r>
          </w:p>
        </w:tc>
      </w:tr>
      <w:tr>
        <w:trPr>
          <w:trHeight w:val="945" w:hRule="atLeast"/>
        </w:trPr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</w:t>
            </w:r>
          </w:p>
        </w:tc>
      </w:tr>
      <w:tr>
        <w:trPr>
          <w:trHeight w:val="690" w:hRule="atLeast"/>
        </w:trPr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жұмыспен қамту және әлеуметтік бағдарламалар бөлімі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</w:t>
            </w:r>
          </w:p>
        </w:tc>
      </w:tr>
      <w:tr>
        <w:trPr>
          <w:trHeight w:val="1065" w:hRule="atLeast"/>
        </w:trPr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кәсіптік даярлауға, қайта даярлауға және біліктілігін арттыруға, жалақыны ішінара субсидиялауға, кәсіпкерлікке үйретуге, қоныс аударуға, субсидиялар беруге, жұмыспен қамту орталықтарын құруға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</w:p>
        </w:tc>
      </w:tr>
      <w:tr>
        <w:trPr>
          <w:trHeight w:val="660" w:hRule="atLeast"/>
        </w:trPr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</w:t>
            </w:r>
          </w:p>
        </w:tc>
      </w:tr>
      <w:tr>
        <w:trPr>
          <w:trHeight w:val="330" w:hRule="atLeast"/>
        </w:trPr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шаруашылық бөлімі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5 156</w:t>
            </w:r>
          </w:p>
        </w:tc>
      </w:tr>
      <w:tr>
        <w:trPr>
          <w:trHeight w:val="1185" w:hRule="atLeast"/>
        </w:trPr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мекендердің әлеуметтік саласының мамандарын әлеуметтік қолдау шараларын іске асыру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5 156</w:t>
            </w:r>
          </w:p>
        </w:tc>
      </w:tr>
      <w:tr>
        <w:trPr>
          <w:trHeight w:val="600" w:hRule="atLeast"/>
        </w:trPr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18 534</w:t>
            </w:r>
          </w:p>
        </w:tc>
      </w:tr>
      <w:tr>
        <w:trPr>
          <w:trHeight w:val="570" w:hRule="atLeast"/>
        </w:trPr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өткізуге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18 534</w:t>
            </w:r>
          </w:p>
        </w:tc>
      </w:tr>
      <w:tr>
        <w:trPr>
          <w:trHeight w:val="240" w:hRule="atLeast"/>
        </w:trPr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32 937</w:t>
            </w:r>
          </w:p>
        </w:tc>
      </w:tr>
      <w:tr>
        <w:trPr>
          <w:trHeight w:val="240" w:hRule="atLeast"/>
        </w:trPr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шаруашылық бөлімі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32 937</w:t>
            </w:r>
          </w:p>
        </w:tc>
      </w:tr>
      <w:tr>
        <w:trPr>
          <w:trHeight w:val="735" w:hRule="atLeast"/>
        </w:trPr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саладағы мамандарын әлеуметтік қолдау шараларын жүзеге асыру үшін бюджеттік несиелер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