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d883" w14:textId="f23d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2010 жылғы 7 қыркүйектегі "Ерейментау ауданының мұқтаж азаматтарының жекелеген санаттарына әлеуметтік көмек көрсету туралы" № 4С-27/2-10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2011 жылғы 26 сәуірдегі № 4С-35/6-11 шешімі. Ақмола облысы Ерейментау ауданының Әділет басқармасында 2011 жылғы 13 мамырда № 1-9-176 тіркелді. Күші жойылды - Ақмола облысы Ерейментау аудандық мәслихатының 2011 жылғы 13 желтоқсандағы № 4С-42/8-11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Ерейментау аудандық мәслихатының 2011.12.13 </w:t>
      </w:r>
      <w:r>
        <w:rPr>
          <w:rFonts w:ascii="Times New Roman"/>
          <w:b w:val="false"/>
          <w:i w:val="false"/>
          <w:color w:val="000000"/>
          <w:sz w:val="28"/>
        </w:rPr>
        <w:t>№ 4С-42/8-11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2010 жылғы 7 қыркүйектегі № 4С -27/2-10 «Ерейментау ауданының мұқтаж азаматтарының жекелеген санаттарына әлеуметтік көмек көрсету туралы» (нормативтік құқықтық актілерді мемлекеттік тіркеудің Тізілімінде № 1-9-158 тіркелген, аудандық «Ереймен» газетінде 2010 жылдың 18 қыркүйегінде, аудандық «Ерейментау» газетінде 2010 жылдың 18 қыркүйегінде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тармағының 1 тармақшасында «өрт, су басу, апат жағдайында; денсаулық сақтау ұйымдарында 6 айдан аса тіркеуде тұрған онкологиялық науқастарға, дәрі-дәрмектер сатып алуға» сөздері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 14), 15) тармақшалармен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кірісті есепке алмай, өрт, су басу, апат жағдайында 150000 (жүз елу мың) теңгеден көп емес мөлшерде өтем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кірісті есепке алмай, денсаулық сақтау ұйымдарында тіркеуде тұрған онкологиялық науқастарға, дәрі-дәрмектер сатып алуға бір науқасқа 50000 (елу мың) теңгеден көп емес мөлшерде».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А.Ералинов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ауданының әкімі                 М.Т.Мыңжанов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М.Л.Сердцева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