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407d1" w14:textId="9640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2011 жылғы 13 желтоқсандағы № 4С-42/4-11 шешімі. Ақмола облысы Ерейментау ауданының Әділет басқармасында 2011 жылғы 26 желтоқсанда № 1-9-182 тіркелді. Қолданылу мерзімінің аяқталуына байланысты күші жойылды - (Ақмола облысы Ерейментау аудандық мәслихатының 2013 жылғы 16 сәуірдегі № 94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Ерейментау аудандық мәслихатының 16.04.2013 № 94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Ерейментау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2012-2014 жылдарға арналған, сонымен қатар 2012 жылға арналған аудан бюджеті келесі көлемдерде бекітілсін:</w:t>
      </w:r>
      <w:r>
        <w:br/>
      </w:r>
      <w:r>
        <w:rPr>
          <w:rFonts w:ascii="Times New Roman"/>
          <w:b w:val="false"/>
          <w:i w:val="false"/>
          <w:color w:val="000000"/>
          <w:sz w:val="28"/>
        </w:rPr>
        <w:t>
      1) кірістер – 3 047 069,5 мың теңге, соның ішінде:</w:t>
      </w:r>
      <w:r>
        <w:br/>
      </w:r>
      <w:r>
        <w:rPr>
          <w:rFonts w:ascii="Times New Roman"/>
          <w:b w:val="false"/>
          <w:i w:val="false"/>
          <w:color w:val="000000"/>
          <w:sz w:val="28"/>
        </w:rPr>
        <w:t>
      салықтық түсімдер – 529 969,7 мың теңге;</w:t>
      </w:r>
      <w:r>
        <w:br/>
      </w:r>
      <w:r>
        <w:rPr>
          <w:rFonts w:ascii="Times New Roman"/>
          <w:b w:val="false"/>
          <w:i w:val="false"/>
          <w:color w:val="000000"/>
          <w:sz w:val="28"/>
        </w:rPr>
        <w:t>
      салықтық емес түсімдер – 15 762,3 мың теңге;</w:t>
      </w:r>
      <w:r>
        <w:br/>
      </w:r>
      <w:r>
        <w:rPr>
          <w:rFonts w:ascii="Times New Roman"/>
          <w:b w:val="false"/>
          <w:i w:val="false"/>
          <w:color w:val="000000"/>
          <w:sz w:val="28"/>
        </w:rPr>
        <w:t>
      негізгі капиталды сатудан түскен түсімдер – 18 000,0 мың теңге;</w:t>
      </w:r>
      <w:r>
        <w:br/>
      </w:r>
      <w:r>
        <w:rPr>
          <w:rFonts w:ascii="Times New Roman"/>
          <w:b w:val="false"/>
          <w:i w:val="false"/>
          <w:color w:val="000000"/>
          <w:sz w:val="28"/>
        </w:rPr>
        <w:t>
      трансферттердің түсімдері – 2 483 337,5 мың теңге;</w:t>
      </w:r>
      <w:r>
        <w:br/>
      </w:r>
      <w:r>
        <w:rPr>
          <w:rFonts w:ascii="Times New Roman"/>
          <w:b w:val="false"/>
          <w:i w:val="false"/>
          <w:color w:val="000000"/>
          <w:sz w:val="28"/>
        </w:rPr>
        <w:t>
      2) шығындар – 3 083 258,6 мың теңге;</w:t>
      </w:r>
      <w:r>
        <w:br/>
      </w:r>
      <w:r>
        <w:rPr>
          <w:rFonts w:ascii="Times New Roman"/>
          <w:b w:val="false"/>
          <w:i w:val="false"/>
          <w:color w:val="000000"/>
          <w:sz w:val="28"/>
        </w:rPr>
        <w:t>
      3) таза бюджеттік несиелендіру – 11 048,1 мың теңге, соның ішінде:</w:t>
      </w:r>
      <w:r>
        <w:br/>
      </w:r>
      <w:r>
        <w:rPr>
          <w:rFonts w:ascii="Times New Roman"/>
          <w:b w:val="false"/>
          <w:i w:val="false"/>
          <w:color w:val="000000"/>
          <w:sz w:val="28"/>
        </w:rPr>
        <w:t>
      бюджеттік несиелер – 12 131,1 мың теңге;</w:t>
      </w:r>
      <w:r>
        <w:br/>
      </w:r>
      <w:r>
        <w:rPr>
          <w:rFonts w:ascii="Times New Roman"/>
          <w:b w:val="false"/>
          <w:i w:val="false"/>
          <w:color w:val="000000"/>
          <w:sz w:val="28"/>
        </w:rPr>
        <w:t>
      бюджеттік несиелерді өтеу – 1083 мың теңге;</w:t>
      </w:r>
      <w:r>
        <w:br/>
      </w:r>
      <w:r>
        <w:rPr>
          <w:rFonts w:ascii="Times New Roman"/>
          <w:b w:val="false"/>
          <w:i w:val="false"/>
          <w:color w:val="000000"/>
          <w:sz w:val="28"/>
        </w:rPr>
        <w:t>
      4) қаржылық активтермен операциялар бойынша сальдо – 1 500 мың теңге;</w:t>
      </w:r>
      <w:r>
        <w:br/>
      </w:r>
      <w:r>
        <w:rPr>
          <w:rFonts w:ascii="Times New Roman"/>
          <w:b w:val="false"/>
          <w:i w:val="false"/>
          <w:color w:val="000000"/>
          <w:sz w:val="28"/>
        </w:rPr>
        <w:t>
      қаржылық активтерді сатып алу – 1 500 мың теңге;</w:t>
      </w:r>
      <w:r>
        <w:br/>
      </w:r>
      <w:r>
        <w:rPr>
          <w:rFonts w:ascii="Times New Roman"/>
          <w:b w:val="false"/>
          <w:i w:val="false"/>
          <w:color w:val="000000"/>
          <w:sz w:val="28"/>
        </w:rPr>
        <w:t>
      5) бюджет тапшылығы (профициті) – -48 737,2 мың теңге;</w:t>
      </w:r>
      <w:r>
        <w:br/>
      </w:r>
      <w:r>
        <w:rPr>
          <w:rFonts w:ascii="Times New Roman"/>
          <w:b w:val="false"/>
          <w:i w:val="false"/>
          <w:color w:val="000000"/>
          <w:sz w:val="28"/>
        </w:rPr>
        <w:t>
      6) бюджет тапшылығын қаржыландыру (профицитін пайдалану) – 48 737,2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Ерейментау аудандық мәслихатының 2012.12.10 </w:t>
      </w:r>
      <w:r>
        <w:rPr>
          <w:rFonts w:ascii="Times New Roman"/>
          <w:b w:val="false"/>
          <w:i w:val="false"/>
          <w:color w:val="000000"/>
          <w:sz w:val="28"/>
        </w:rPr>
        <w:t>№ 5С-9/2-12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2012 жылда 1 484 319 мың теңге сомасындағы аудан бюджетіне облыстық бюджеттен берілетін субвенциялардың көлемі ескерілсін.</w:t>
      </w:r>
      <w:r>
        <w:br/>
      </w:r>
      <w:r>
        <w:rPr>
          <w:rFonts w:ascii="Times New Roman"/>
          <w:b w:val="false"/>
          <w:i w:val="false"/>
          <w:color w:val="000000"/>
          <w:sz w:val="28"/>
        </w:rPr>
        <w:t>
</w:t>
      </w:r>
      <w:r>
        <w:rPr>
          <w:rFonts w:ascii="Times New Roman"/>
          <w:b w:val="false"/>
          <w:i w:val="false"/>
          <w:color w:val="000000"/>
          <w:sz w:val="28"/>
        </w:rPr>
        <w:t>
      3. 2012 жылға арналған аудан бюджетінде </w:t>
      </w:r>
      <w:r>
        <w:rPr>
          <w:rFonts w:ascii="Times New Roman"/>
          <w:b w:val="false"/>
          <w:i w:val="false"/>
          <w:color w:val="000000"/>
          <w:sz w:val="28"/>
        </w:rPr>
        <w:t>4 қосымшаға</w:t>
      </w:r>
      <w:r>
        <w:rPr>
          <w:rFonts w:ascii="Times New Roman"/>
          <w:b w:val="false"/>
          <w:i w:val="false"/>
          <w:color w:val="000000"/>
          <w:sz w:val="28"/>
        </w:rPr>
        <w:t xml:space="preserve"> сәйкес, республикалық бюджеттен мақсатты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4. 2012 жылға арналған аудан бюджетінде </w:t>
      </w:r>
      <w:r>
        <w:rPr>
          <w:rFonts w:ascii="Times New Roman"/>
          <w:b w:val="false"/>
          <w:i w:val="false"/>
          <w:color w:val="000000"/>
          <w:sz w:val="28"/>
        </w:rPr>
        <w:t>5 қосымшаға</w:t>
      </w:r>
      <w:r>
        <w:rPr>
          <w:rFonts w:ascii="Times New Roman"/>
          <w:b w:val="false"/>
          <w:i w:val="false"/>
          <w:color w:val="000000"/>
          <w:sz w:val="28"/>
        </w:rPr>
        <w:t xml:space="preserve"> сәйкес, облыстық бюджеттен мақсатты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5. 2012 жылға арналған аудан бюджетінде 1 083 мың теңге сомасында жоғары тұрған бюджетке бюджеттік несиелерді өтеу қарастырылғаны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Ақмола облысы Ерейментау аудандық мәслихатының 2012.12.10 </w:t>
      </w:r>
      <w:r>
        <w:rPr>
          <w:rFonts w:ascii="Times New Roman"/>
          <w:b w:val="false"/>
          <w:i w:val="false"/>
          <w:color w:val="000000"/>
          <w:sz w:val="28"/>
        </w:rPr>
        <w:t>№ 5С-9/2-12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2012 жылға арналған ауданның жергілікті атқарушы органының қоры 2 840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Ақмола облысы Ерейментау аудандық мәслихатының 2012.07.02 </w:t>
      </w:r>
      <w:r>
        <w:rPr>
          <w:rFonts w:ascii="Times New Roman"/>
          <w:b w:val="false"/>
          <w:i w:val="false"/>
          <w:color w:val="000000"/>
          <w:sz w:val="28"/>
        </w:rPr>
        <w:t>№ 5С-8/2-12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6-1. 2012 жылға арналған аудан бюджетінде 2012 жылдың 1 қаңтарында пайда болған 66 929,5 мың теңге сомасындағы бюджеттік қаражаттардың бос қалдықтары белгіленген заңнамалық тәртіпте пайдаланылатыны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Ақмола облысы Ерейментау аудандық мәслихатының 2012.02.17 </w:t>
      </w:r>
      <w:r>
        <w:rPr>
          <w:rFonts w:ascii="Times New Roman"/>
          <w:b w:val="false"/>
          <w:i w:val="false"/>
          <w:color w:val="000000"/>
          <w:sz w:val="28"/>
        </w:rPr>
        <w:t>№ 5С-2/2-12</w:t>
      </w:r>
      <w:r>
        <w:rPr>
          <w:rFonts w:ascii="Times New Roman"/>
          <w:b w:val="false"/>
          <w:i w:val="false"/>
          <w:color w:val="ff0000"/>
          <w:sz w:val="28"/>
        </w:rPr>
        <w:t xml:space="preserve"> (2012 жылдың 1 қаңтарынан бастап қолданысқа енгізіледі); жаңа редакцияда - Ақмола облысы Ерейментау аудандық мәслихатының 2012.04.20 </w:t>
      </w:r>
      <w:r>
        <w:rPr>
          <w:rFonts w:ascii="Times New Roman"/>
          <w:b w:val="false"/>
          <w:i w:val="false"/>
          <w:color w:val="000000"/>
          <w:sz w:val="28"/>
        </w:rPr>
        <w:t>№ 5С-4/2-12</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Аудандық мәслихатпен келісілген тізбеге сәйкес, ауылдық (селолық) жерлерде жұмыс істейтін әлеуметтік қамтамасыз етудің, білімнің, мәдениет пен спорттың мамандарына, қызметтің осы түрлерімен айналысатын мамандардың еңбекақыларымен және ставкаларымен салыстырғанда жиырма бес пайызға көтерілген лауазымдық еңбекақылары мен тарифтік ставкалары бекітілсін.</w:t>
      </w:r>
      <w:r>
        <w:br/>
      </w:r>
      <w:r>
        <w:rPr>
          <w:rFonts w:ascii="Times New Roman"/>
          <w:b w:val="false"/>
          <w:i w:val="false"/>
          <w:color w:val="000000"/>
          <w:sz w:val="28"/>
        </w:rPr>
        <w:t>
</w:t>
      </w:r>
      <w:r>
        <w:rPr>
          <w:rFonts w:ascii="Times New Roman"/>
          <w:b w:val="false"/>
          <w:i w:val="false"/>
          <w:color w:val="000000"/>
          <w:sz w:val="28"/>
        </w:rPr>
        <w:t>
      8. 2012 жылға арналған Ерейментау қаласы, ауылдық (селолық) округтер мен ауылдар (селолар) әкімдері аппараттарының бюджеттік бағдарламалары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2012 жылға арналған аудан бюджетін орындаудың барысында секвестрге жатпайтын аудандық бюджеттік бағдарламалардың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Ақмола облысы Әділет департаментінде мемлекеттік тіркеуден өткен күнінен бастап күшіне енеді және 2012 жылдың 1 қаңтарынан бастап қолданысқа енгізіледі.</w:t>
      </w:r>
    </w:p>
    <w:bookmarkEnd w:id="0"/>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мәслихатының сессия</w:t>
      </w:r>
      <w:r>
        <w:br/>
      </w:r>
      <w:r>
        <w:rPr>
          <w:rFonts w:ascii="Times New Roman"/>
          <w:b w:val="false"/>
          <w:i w:val="false"/>
          <w:color w:val="000000"/>
          <w:sz w:val="28"/>
        </w:rPr>
        <w:t>
</w:t>
      </w:r>
      <w:r>
        <w:rPr>
          <w:rFonts w:ascii="Times New Roman"/>
          <w:b w:val="false"/>
          <w:i/>
          <w:color w:val="000000"/>
          <w:sz w:val="28"/>
        </w:rPr>
        <w:t>      төрағасы                                   Н.Кравченко</w:t>
      </w:r>
    </w:p>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мәслихатының хатшысы                       Қ.Махметов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Ерейментау ауданының әкімі                 Л.Дүйсенов</w:t>
      </w:r>
    </w:p>
    <w:p>
      <w:pPr>
        <w:spacing w:after="0"/>
        <w:ind w:left="0"/>
        <w:jc w:val="both"/>
      </w:pP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А.Хасенов</w:t>
      </w:r>
    </w:p>
    <w:bookmarkStart w:name="z12" w:id="1"/>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4С-42/4-11 шешімімен    </w:t>
      </w:r>
      <w:r>
        <w:br/>
      </w:r>
      <w:r>
        <w:rPr>
          <w:rFonts w:ascii="Times New Roman"/>
          <w:b w:val="false"/>
          <w:i w:val="false"/>
          <w:color w:val="000000"/>
          <w:sz w:val="28"/>
        </w:rPr>
        <w:t xml:space="preserve">
бекітілген 1 қосымша     </w:t>
      </w:r>
    </w:p>
    <w:bookmarkEnd w:id="1"/>
    <w:p>
      <w:pPr>
        <w:spacing w:after="0"/>
        <w:ind w:left="0"/>
        <w:jc w:val="left"/>
      </w:pPr>
      <w:r>
        <w:rPr>
          <w:rFonts w:ascii="Times New Roman"/>
          <w:b/>
          <w:i w:val="false"/>
          <w:color w:val="000000"/>
        </w:rPr>
        <w:t xml:space="preserve"> 2012 жылға арналған аудан бюджеті</w:t>
      </w:r>
    </w:p>
    <w:p>
      <w:pPr>
        <w:spacing w:after="0"/>
        <w:ind w:left="0"/>
        <w:jc w:val="both"/>
      </w:pPr>
      <w:r>
        <w:rPr>
          <w:rFonts w:ascii="Times New Roman"/>
          <w:b w:val="false"/>
          <w:i w:val="false"/>
          <w:color w:val="ff0000"/>
          <w:sz w:val="28"/>
        </w:rPr>
        <w:t xml:space="preserve">      Ескерту. 1 қосымша жаңа редакцияда - Ақмола облысы Ерейментау аудандық мәслихатының 2012.12.10 </w:t>
      </w:r>
      <w:r>
        <w:rPr>
          <w:rFonts w:ascii="Times New Roman"/>
          <w:b w:val="false"/>
          <w:i w:val="false"/>
          <w:color w:val="ff0000"/>
          <w:sz w:val="28"/>
        </w:rPr>
        <w:t>№ 5С-9/2-12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810"/>
        <w:gridCol w:w="830"/>
        <w:gridCol w:w="8443"/>
        <w:gridCol w:w="226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3047069,5</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529969,7</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20137,0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20137,0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205276,7</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205276,7</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280020,0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219493,0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32811,0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25418,0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20779,0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12679,0</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4739,0</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3757,0</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15762,3</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7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Банктер-несие берушілерге жергілікті</w:t>
            </w:r>
            <w:r>
              <w:br/>
            </w:r>
            <w:r>
              <w:rPr>
                <w:rFonts w:ascii="Times New Roman"/>
                <w:b w:val="false"/>
                <w:i w:val="false"/>
                <w:color w:val="000000"/>
                <w:sz w:val="20"/>
              </w:rPr>
              <w:t>
бюджеттен берілген несиелер бойынша</w:t>
            </w:r>
            <w:r>
              <w:br/>
            </w:r>
            <w:r>
              <w:rPr>
                <w:rFonts w:ascii="Times New Roman"/>
                <w:b w:val="false"/>
                <w:i w:val="false"/>
                <w:color w:val="000000"/>
                <w:sz w:val="20"/>
              </w:rPr>
              <w:t>
сыйақылар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өсімпұлдар,санкциялар, өндіріп алулар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14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5759,0</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1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2483337,5</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2483337,5</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2483337,5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751"/>
        <w:gridCol w:w="809"/>
        <w:gridCol w:w="8506"/>
        <w:gridCol w:w="228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p>
        </w:tc>
        <w:tc>
          <w:tcPr>
            <w:tcW w:w="0" w:type="auto"/>
            <w:vMerge/>
            <w:tcBorders>
              <w:top w:val="nil"/>
              <w:left w:val="single" w:color="cfcfcf" w:sz="5"/>
              <w:bottom w:val="single" w:color="cfcfcf" w:sz="5"/>
              <w:right w:val="single" w:color="cfcfcf" w:sz="5"/>
            </w:tcBorders>
          </w:tcP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3083258,6</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210801,1</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16072,0</w:t>
            </w:r>
          </w:p>
        </w:tc>
      </w:tr>
      <w:tr>
        <w:trPr>
          <w:trHeight w:val="7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12422,0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55048,1</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47123,1</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7925,0</w:t>
            </w:r>
          </w:p>
        </w:tc>
      </w:tr>
      <w:tr>
        <w:trPr>
          <w:trHeight w:val="7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111518,0</w:t>
            </w:r>
          </w:p>
        </w:tc>
      </w:tr>
      <w:tr>
        <w:trPr>
          <w:trHeight w:val="9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108152,0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28163,0</w:t>
            </w:r>
          </w:p>
        </w:tc>
      </w:tr>
      <w:tr>
        <w:trPr>
          <w:trHeight w:val="16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23514,0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6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3592,0</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3761,1</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3761,1</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2526,0</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11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7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p>
        </w:tc>
      </w:tr>
      <w:tr>
        <w:trPr>
          <w:trHeight w:val="10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p>
        </w:tc>
      </w:tr>
      <w:tr>
        <w:trPr>
          <w:trHeight w:val="5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1639302,5</w:t>
            </w:r>
          </w:p>
        </w:tc>
      </w:tr>
      <w:tr>
        <w:trPr>
          <w:trHeight w:val="6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6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1637491,5</w:t>
            </w:r>
          </w:p>
        </w:tc>
      </w:tr>
      <w:tr>
        <w:trPr>
          <w:trHeight w:val="6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1273545,7</w:t>
            </w:r>
          </w:p>
        </w:tc>
      </w:tr>
      <w:tr>
        <w:trPr>
          <w:trHeight w:val="8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4902,0</w:t>
            </w:r>
          </w:p>
        </w:tc>
      </w:tr>
      <w:tr>
        <w:trPr>
          <w:trHeight w:val="9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17134,0</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49321,0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154054,0</w:t>
            </w:r>
          </w:p>
        </w:tc>
      </w:tr>
      <w:tr>
        <w:trPr>
          <w:trHeight w:val="14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қамқорлығынсыз қалған баланы (балаларды) күтіп-ұстауға қорғаншыларына (қамқоршыларына) ай сайынғы ақшалай қаражат төлемдері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14610,0</w:t>
            </w:r>
          </w:p>
        </w:tc>
      </w:tr>
      <w:tr>
        <w:trPr>
          <w:trHeight w:val="9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7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50782,8</w:t>
            </w:r>
          </w:p>
        </w:tc>
      </w:tr>
      <w:tr>
        <w:trPr>
          <w:trHeight w:val="15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28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7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жалпыға бiрдей орта бiлiм беру ұйымдарының (дарынды балаларға арналған мамандандырылған (жалпы үлгiдегi, арнайы (түзету); жетiм балаларға және ата-анасының қамқорлығынсыз қалған балаларға арналған ұйымдар): мектептердiң, мектеп-интернаттарының мұғалiмдерiне бiлiктiлiк санаты үшiн қосымша ақы мөлшерiн республикалық бюджеттен берiлетiн трансферттер есебiнен ұлғайту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24494,0</w:t>
            </w:r>
          </w:p>
        </w:tc>
      </w:tr>
      <w:tr>
        <w:trPr>
          <w:trHeight w:val="7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31200,0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100833,0</w:t>
            </w:r>
          </w:p>
        </w:tc>
      </w:tr>
      <w:tr>
        <w:trPr>
          <w:trHeight w:val="6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100833,0</w:t>
            </w:r>
          </w:p>
        </w:tc>
      </w:tr>
      <w:tr>
        <w:trPr>
          <w:trHeight w:val="11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27030,0</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20997,0</w:t>
            </w:r>
          </w:p>
        </w:tc>
      </w:tr>
      <w:tr>
        <w:trPr>
          <w:trHeight w:val="4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1572,0</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11980,0</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7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14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қамту орталықтарының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489957,9</w:t>
            </w:r>
          </w:p>
        </w:tc>
      </w:tr>
      <w:tr>
        <w:trPr>
          <w:trHeight w:val="8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17034,0</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15388,0</w:t>
            </w:r>
          </w:p>
        </w:tc>
      </w:tr>
      <w:tr>
        <w:trPr>
          <w:trHeight w:val="6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23977,0</w:t>
            </w:r>
          </w:p>
        </w:tc>
      </w:tr>
      <w:tr>
        <w:trPr>
          <w:trHeight w:val="6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23977,0</w:t>
            </w:r>
          </w:p>
        </w:tc>
      </w:tr>
      <w:tr>
        <w:trPr>
          <w:trHeight w:val="9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68757,0</w:t>
            </w:r>
          </w:p>
        </w:tc>
      </w:tr>
      <w:tr>
        <w:trPr>
          <w:trHeight w:val="4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2405,0</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қалаларда үнемі жылумен жабдықтауды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40049,0</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Кондоминиумдар нысандарына арналған техникалық паспорттарды дайындау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364301,9</w:t>
            </w:r>
          </w:p>
        </w:tc>
      </w:tr>
      <w:tr>
        <w:trPr>
          <w:trHeight w:val="7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1990,2</w:t>
            </w:r>
          </w:p>
        </w:tc>
      </w:tr>
      <w:tr>
        <w:trPr>
          <w:trHeight w:val="8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40752,0</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321559,7</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127984,0</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101023,0</w:t>
            </w:r>
          </w:p>
        </w:tc>
      </w:tr>
      <w:tr>
        <w:trPr>
          <w:trHeight w:val="6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6265,0</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66156,0</w:t>
            </w:r>
          </w:p>
        </w:tc>
      </w:tr>
      <w:tr>
        <w:trPr>
          <w:trHeight w:val="4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24784,0</w:t>
            </w:r>
          </w:p>
        </w:tc>
      </w:tr>
      <w:tr>
        <w:trPr>
          <w:trHeight w:val="5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w:t>
            </w:r>
          </w:p>
        </w:tc>
      </w:tr>
      <w:tr>
        <w:trPr>
          <w:trHeight w:val="7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w:t>
            </w:r>
          </w:p>
        </w:tc>
      </w:tr>
      <w:tr>
        <w:trPr>
          <w:trHeight w:val="4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14408,0</w:t>
            </w:r>
          </w:p>
        </w:tc>
      </w:tr>
      <w:tr>
        <w:trPr>
          <w:trHeight w:val="11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w:t>
            </w:r>
          </w:p>
        </w:tc>
      </w:tr>
      <w:tr>
        <w:trPr>
          <w:trHeight w:val="7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6089,0</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p>
        </w:tc>
      </w:tr>
      <w:tr>
        <w:trPr>
          <w:trHeight w:val="4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12553,0</w:t>
            </w:r>
          </w:p>
        </w:tc>
      </w:tr>
      <w:tr>
        <w:trPr>
          <w:trHeight w:val="7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3791,0</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1367,0</w:t>
            </w:r>
          </w:p>
        </w:tc>
      </w:tr>
      <w:tr>
        <w:trPr>
          <w:trHeight w:val="9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2414,0</w:t>
            </w:r>
          </w:p>
        </w:tc>
      </w:tr>
      <w:tr>
        <w:trPr>
          <w:trHeight w:val="10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50123,0</w:t>
            </w:r>
          </w:p>
        </w:tc>
      </w:tr>
      <w:tr>
        <w:trPr>
          <w:trHeight w:val="7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21816,0</w:t>
            </w:r>
          </w:p>
        </w:tc>
      </w:tr>
      <w:tr>
        <w:trPr>
          <w:trHeight w:val="8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16526,0</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4078,0</w:t>
            </w:r>
          </w:p>
        </w:tc>
      </w:tr>
      <w:tr>
        <w:trPr>
          <w:trHeight w:val="6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28307,0</w:t>
            </w:r>
          </w:p>
        </w:tc>
      </w:tr>
      <w:tr>
        <w:trPr>
          <w:trHeight w:val="7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6934,0</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19341,0</w:t>
            </w:r>
          </w:p>
        </w:tc>
      </w:tr>
      <w:tr>
        <w:trPr>
          <w:trHeight w:val="7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5963,0</w:t>
            </w:r>
          </w:p>
        </w:tc>
      </w:tr>
      <w:tr>
        <w:trPr>
          <w:trHeight w:val="6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5336,0</w:t>
            </w:r>
          </w:p>
        </w:tc>
      </w:tr>
      <w:tr>
        <w:trPr>
          <w:trHeight w:val="6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5329,0</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6816,0</w:t>
            </w:r>
          </w:p>
        </w:tc>
      </w:tr>
      <w:tr>
        <w:trPr>
          <w:trHeight w:val="7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0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9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5966,0</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5966,0</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424066,3</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2840,0</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2840,0</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9670,3</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7060,3</w:t>
            </w:r>
          </w:p>
        </w:tc>
      </w:tr>
      <w:tr>
        <w:trPr>
          <w:trHeight w:val="14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өңірлердің экономикалық дамуына жәрдемдесу жөніндегі 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406900,0</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406900,0</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4656,0</w:t>
            </w:r>
          </w:p>
        </w:tc>
      </w:tr>
      <w:tr>
        <w:trPr>
          <w:trHeight w:val="9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10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17318,4</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17318,4</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11878,7</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w:t>
            </w:r>
            <w:r>
              <w:br/>
            </w:r>
            <w:r>
              <w:rPr>
                <w:rFonts w:ascii="Times New Roman"/>
                <w:b w:val="false"/>
                <w:i w:val="false"/>
                <w:color w:val="000000"/>
                <w:sz w:val="20"/>
              </w:rPr>
              <w:t>
трансферттерді қайтару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5439,7</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11048,1</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12131,1</w:t>
            </w:r>
          </w:p>
        </w:tc>
      </w:tr>
      <w:tr>
        <w:trPr>
          <w:trHeight w:val="9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w:t>
            </w:r>
            <w:r>
              <w:br/>
            </w:r>
            <w:r>
              <w:rPr>
                <w:rFonts w:ascii="Times New Roman"/>
                <w:b w:val="false"/>
                <w:i w:val="false"/>
                <w:color w:val="000000"/>
                <w:sz w:val="20"/>
              </w:rPr>
              <w:t>
ортаны және жануарлар дүниесін қорғау, жер</w:t>
            </w:r>
            <w:r>
              <w:br/>
            </w:r>
            <w:r>
              <w:rPr>
                <w:rFonts w:ascii="Times New Roman"/>
                <w:b w:val="false"/>
                <w:i w:val="false"/>
                <w:color w:val="000000"/>
                <w:sz w:val="20"/>
              </w:rPr>
              <w:t>
қатынастары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12131,1</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мен жер қатынастары</w:t>
            </w:r>
            <w:r>
              <w:br/>
            </w:r>
            <w:r>
              <w:rPr>
                <w:rFonts w:ascii="Times New Roman"/>
                <w:b w:val="false"/>
                <w:i w:val="false"/>
                <w:color w:val="000000"/>
                <w:sz w:val="20"/>
              </w:rPr>
              <w:t>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12131,1</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w:t>
            </w:r>
            <w:r>
              <w:br/>
            </w:r>
            <w:r>
              <w:rPr>
                <w:rFonts w:ascii="Times New Roman"/>
                <w:b w:val="false"/>
                <w:i w:val="false"/>
                <w:color w:val="000000"/>
                <w:sz w:val="20"/>
              </w:rPr>
              <w:t>
іске асыруға берілетін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12131,1</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9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-48737,2</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(бюджеттің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48737,2</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18192,3</w:t>
            </w:r>
          </w:p>
        </w:tc>
      </w:tr>
      <w:tr>
        <w:trPr>
          <w:trHeight w:val="5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18192,3</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w:t>
            </w:r>
            <w:r>
              <w:br/>
            </w:r>
            <w:r>
              <w:rPr>
                <w:rFonts w:ascii="Times New Roman"/>
                <w:b w:val="false"/>
                <w:i w:val="false"/>
                <w:color w:val="000000"/>
                <w:sz w:val="20"/>
              </w:rPr>
              <w:t>
бюджет алдындағы борышын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w:t>
            </w:r>
          </w:p>
        </w:tc>
      </w:tr>
      <w:tr>
        <w:trPr>
          <w:trHeight w:val="7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w:t>
            </w:r>
            <w:r>
              <w:br/>
            </w:r>
            <w:r>
              <w:rPr>
                <w:rFonts w:ascii="Times New Roman"/>
                <w:b w:val="false"/>
                <w:i w:val="false"/>
                <w:color w:val="000000"/>
                <w:sz w:val="20"/>
              </w:rPr>
              <w:t>
пайдаланылмаған бюджеттік несиелерді</w:t>
            </w:r>
            <w:r>
              <w:br/>
            </w:r>
            <w:r>
              <w:rPr>
                <w:rFonts w:ascii="Times New Roman"/>
                <w:b w:val="false"/>
                <w:i w:val="false"/>
                <w:color w:val="000000"/>
                <w:sz w:val="20"/>
              </w:rPr>
              <w:t>
қайтару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17109,3</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66929,5</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66929,5</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66929,5</w:t>
            </w:r>
          </w:p>
        </w:tc>
      </w:tr>
    </w:tbl>
    <w:bookmarkStart w:name="z13" w:id="2"/>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4С-42/4-11 шешімімен     </w:t>
      </w:r>
      <w:r>
        <w:br/>
      </w:r>
      <w:r>
        <w:rPr>
          <w:rFonts w:ascii="Times New Roman"/>
          <w:b w:val="false"/>
          <w:i w:val="false"/>
          <w:color w:val="000000"/>
          <w:sz w:val="28"/>
        </w:rPr>
        <w:t xml:space="preserve">
бекітілген 2 қосымша      </w:t>
      </w:r>
    </w:p>
    <w:bookmarkEnd w:id="2"/>
    <w:p>
      <w:pPr>
        <w:spacing w:after="0"/>
        <w:ind w:left="0"/>
        <w:jc w:val="left"/>
      </w:pPr>
      <w:r>
        <w:rPr>
          <w:rFonts w:ascii="Times New Roman"/>
          <w:b/>
          <w:i w:val="false"/>
          <w:color w:val="000000"/>
        </w:rPr>
        <w:t xml:space="preserve"> 2013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10"/>
        <w:gridCol w:w="570"/>
        <w:gridCol w:w="8953"/>
        <w:gridCol w:w="225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1994572</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483878</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16624</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16624</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168281</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168281</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273553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216561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30867</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23559</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21558</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12496</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18735</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 өндіріп алулар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12198</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санкциялар, өндіріп алулар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12198</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1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1481159</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1481159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1481159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651"/>
        <w:gridCol w:w="551"/>
        <w:gridCol w:w="8947"/>
        <w:gridCol w:w="2281"/>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p>
        </w:tc>
        <w:tc>
          <w:tcPr>
            <w:tcW w:w="0" w:type="auto"/>
            <w:vMerge/>
            <w:tcBorders>
              <w:top w:val="nil"/>
              <w:left w:val="single" w:color="cfcfcf" w:sz="5"/>
              <w:bottom w:val="single" w:color="cfcfcf" w:sz="5"/>
              <w:right w:val="single" w:color="cfcfcf" w:sz="5"/>
            </w:tcBorders>
          </w:tcP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1994572,0</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194559</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7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45690</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45690</w:t>
            </w:r>
          </w:p>
        </w:tc>
      </w:tr>
      <w:tr>
        <w:trPr>
          <w:trHeight w:val="7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111614</w:t>
            </w:r>
          </w:p>
        </w:tc>
      </w:tr>
      <w:tr>
        <w:trPr>
          <w:trHeight w:val="9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111614</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24701</w:t>
            </w:r>
          </w:p>
        </w:tc>
      </w:tr>
      <w:tr>
        <w:trPr>
          <w:trHeight w:val="16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23461</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8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p>
        </w:tc>
      </w:tr>
      <w:tr>
        <w:trPr>
          <w:trHeight w:val="7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10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w:t>
            </w:r>
            <w:r>
              <w:br/>
            </w:r>
            <w:r>
              <w:rPr>
                <w:rFonts w:ascii="Times New Roman"/>
                <w:b w:val="false"/>
                <w:i w:val="false"/>
                <w:color w:val="000000"/>
                <w:sz w:val="20"/>
              </w:rPr>
              <w:t>
қауiпсiздiгін қамтамасыз 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1523962</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 кері алып келуді ұйымдастыру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1521672</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1280378</w:t>
            </w:r>
          </w:p>
        </w:tc>
      </w:tr>
      <w:tr>
        <w:trPr>
          <w:trHeight w:val="8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47298</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159570</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81194</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81194</w:t>
            </w:r>
          </w:p>
        </w:tc>
      </w:tr>
      <w:tr>
        <w:trPr>
          <w:trHeight w:val="11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18054</w:t>
            </w: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4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6942</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114213</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96066</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63733</w:t>
            </w: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11049</w:t>
            </w:r>
          </w:p>
        </w:tc>
      </w:tr>
      <w:tr>
        <w:trPr>
          <w:trHeight w:val="11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7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r>
      <w:tr>
        <w:trPr>
          <w:trHeight w:val="7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9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10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23589</w:t>
            </w:r>
          </w:p>
        </w:tc>
      </w:tr>
      <w:tr>
        <w:trPr>
          <w:trHeight w:val="7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16720</w:t>
            </w:r>
          </w:p>
        </w:tc>
      </w:tr>
      <w:tr>
        <w:trPr>
          <w:trHeight w:val="9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16720</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7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7772</w:t>
            </w:r>
          </w:p>
        </w:tc>
      </w:tr>
      <w:tr>
        <w:trPr>
          <w:trHeight w:val="9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7772</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15924</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жасалатын операциялар бойынша сальдо</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(бюджеттің профицитін пайдалану)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3"/>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 4С-42/4-11 шешімімен бекітілген</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2014 жылға арналған аудан бюджеті</w:t>
      </w:r>
    </w:p>
    <w:p>
      <w:pPr>
        <w:spacing w:after="0"/>
        <w:ind w:left="0"/>
        <w:jc w:val="both"/>
      </w:pPr>
      <w:r>
        <w:rPr>
          <w:rFonts w:ascii="Times New Roman"/>
          <w:b w:val="false"/>
          <w:i w:val="false"/>
          <w:color w:val="ff0000"/>
          <w:sz w:val="28"/>
        </w:rPr>
        <w:t xml:space="preserve">      Ескерту. 3 қосымша жаңа редакцияда - Ақмола облысы Ерейментау аудандық мәслихатының 2012.12.10 </w:t>
      </w:r>
      <w:r>
        <w:rPr>
          <w:rFonts w:ascii="Times New Roman"/>
          <w:b w:val="false"/>
          <w:i w:val="false"/>
          <w:color w:val="ff0000"/>
          <w:sz w:val="28"/>
        </w:rPr>
        <w:t>№ 5С-9/2-12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711"/>
        <w:gridCol w:w="730"/>
        <w:gridCol w:w="8583"/>
        <w:gridCol w:w="232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2967061</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515333</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17705</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17705</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179219</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179219</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291334</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230638</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32872</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25091</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22961</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19953</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өсімпұлдар,санкциялар, өндіріп алулар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p>
        </w:tc>
      </w:tr>
      <w:tr>
        <w:trPr>
          <w:trHeight w:val="13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1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2420175</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2420175</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2420175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70"/>
        <w:gridCol w:w="766"/>
        <w:gridCol w:w="8622"/>
        <w:gridCol w:w="231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2967061,0</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197478</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12695</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46875</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46875</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112804</w:t>
            </w:r>
          </w:p>
        </w:tc>
      </w:tr>
      <w:tr>
        <w:trPr>
          <w:trHeight w:val="9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112804</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25104</w:t>
            </w:r>
          </w:p>
        </w:tc>
      </w:tr>
      <w:tr>
        <w:trPr>
          <w:trHeight w:val="16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экономикалық саясаттың қалыптастыру мен</w:t>
            </w:r>
            <w:r>
              <w:br/>
            </w:r>
            <w:r>
              <w:rPr>
                <w:rFonts w:ascii="Times New Roman"/>
                <w:b w:val="false"/>
                <w:i w:val="false"/>
                <w:color w:val="000000"/>
                <w:sz w:val="20"/>
              </w:rPr>
              <w:t>
дамыту, мемлекеттік жоспарлау, бюджеттік</w:t>
            </w:r>
            <w:r>
              <w:br/>
            </w:r>
            <w:r>
              <w:rPr>
                <w:rFonts w:ascii="Times New Roman"/>
                <w:b w:val="false"/>
                <w:i w:val="false"/>
                <w:color w:val="000000"/>
                <w:sz w:val="20"/>
              </w:rPr>
              <w:t>
атқару және коммуналдық меншігін басқару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23831</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w:t>
            </w:r>
            <w:r>
              <w:br/>
            </w:r>
            <w:r>
              <w:rPr>
                <w:rFonts w:ascii="Times New Roman"/>
                <w:b w:val="false"/>
                <w:i w:val="false"/>
                <w:color w:val="000000"/>
                <w:sz w:val="20"/>
              </w:rPr>
              <w:t>
ұйымдастыру және біржолғы талондарды</w:t>
            </w:r>
            <w:r>
              <w:br/>
            </w:r>
            <w:r>
              <w:rPr>
                <w:rFonts w:ascii="Times New Roman"/>
                <w:b w:val="false"/>
                <w:i w:val="false"/>
                <w:color w:val="000000"/>
                <w:sz w:val="20"/>
              </w:rPr>
              <w:t>
сатудан түскен сомаларды толық алынуын</w:t>
            </w:r>
            <w:r>
              <w:br/>
            </w:r>
            <w:r>
              <w:rPr>
                <w:rFonts w:ascii="Times New Roman"/>
                <w:b w:val="false"/>
                <w:i w:val="false"/>
                <w:color w:val="000000"/>
                <w:sz w:val="20"/>
              </w:rPr>
              <w:t>
қамтамасыз ету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w:t>
            </w:r>
            <w:r>
              <w:br/>
            </w:r>
            <w:r>
              <w:rPr>
                <w:rFonts w:ascii="Times New Roman"/>
                <w:b w:val="false"/>
                <w:i w:val="false"/>
                <w:color w:val="000000"/>
                <w:sz w:val="20"/>
              </w:rPr>
              <w:t>
қамтамасыз ету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1547429</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 кері</w:t>
            </w:r>
            <w:r>
              <w:br/>
            </w:r>
            <w:r>
              <w:rPr>
                <w:rFonts w:ascii="Times New Roman"/>
                <w:b w:val="false"/>
                <w:i w:val="false"/>
                <w:color w:val="000000"/>
                <w:sz w:val="20"/>
              </w:rPr>
              <w:t>
алып келуді ұйымдастыру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1544979</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1298678</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 әдістемелік кешендерді</w:t>
            </w:r>
            <w:r>
              <w:br/>
            </w:r>
            <w:r>
              <w:rPr>
                <w:rFonts w:ascii="Times New Roman"/>
                <w:b w:val="false"/>
                <w:i w:val="false"/>
                <w:color w:val="000000"/>
                <w:sz w:val="20"/>
              </w:rPr>
              <w:t>
сатып алу және жеткізу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19617</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47883</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162204</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85071</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85071</w:t>
            </w:r>
          </w:p>
        </w:tc>
      </w:tr>
      <w:tr>
        <w:trPr>
          <w:trHeight w:val="11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19318</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7798</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p>
        </w:tc>
      </w:tr>
      <w:tr>
        <w:trPr>
          <w:trHeight w:val="17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957503</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13004</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936936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936936</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116384</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97491</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64725</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25424</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11517</w:t>
            </w:r>
          </w:p>
        </w:tc>
      </w:tr>
      <w:tr>
        <w:trPr>
          <w:trHeight w:val="11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7376</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23955</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w:t>
            </w:r>
          </w:p>
        </w:tc>
      </w:tr>
      <w:tr>
        <w:trPr>
          <w:trHeight w:val="9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(бюджеттің профицитін пайдалану)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4"/>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 4С-42/4-11 шешімімен бекітілген</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2012 жылға арналған республикалық бюджеттен</w:t>
      </w:r>
      <w:r>
        <w:br/>
      </w:r>
      <w:r>
        <w:rPr>
          <w:rFonts w:ascii="Times New Roman"/>
          <w:b/>
          <w:i w:val="false"/>
          <w:color w:val="000000"/>
        </w:rPr>
        <w:t>
бөлінген мақсатты трансферттер</w:t>
      </w:r>
    </w:p>
    <w:p>
      <w:pPr>
        <w:spacing w:after="0"/>
        <w:ind w:left="0"/>
        <w:jc w:val="both"/>
      </w:pPr>
      <w:r>
        <w:rPr>
          <w:rFonts w:ascii="Times New Roman"/>
          <w:b w:val="false"/>
          <w:i w:val="false"/>
          <w:color w:val="ff0000"/>
          <w:sz w:val="28"/>
        </w:rPr>
        <w:t xml:space="preserve">      Ескерту. 4 қосымша жаңа редакцияда - Ақмола облысы Ерейментау аудандық мәслихатының 2012.12.10 </w:t>
      </w:r>
      <w:r>
        <w:rPr>
          <w:rFonts w:ascii="Times New Roman"/>
          <w:b w:val="false"/>
          <w:i w:val="false"/>
          <w:color w:val="ff0000"/>
          <w:sz w:val="28"/>
        </w:rPr>
        <w:t>№ 5С-9/2-12</w:t>
      </w:r>
      <w:r>
        <w:rPr>
          <w:rFonts w:ascii="Times New Roman"/>
          <w:b w:val="false"/>
          <w:i w:val="false"/>
          <w:color w:val="ff0000"/>
          <w:sz w:val="28"/>
        </w:rPr>
        <w:t xml:space="preserve"> (2012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1"/>
        <w:gridCol w:w="2649"/>
      </w:tblGrid>
      <w:tr>
        <w:trPr>
          <w:trHeight w:val="24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899 988,5</w:t>
            </w:r>
          </w:p>
        </w:tc>
      </w:tr>
      <w:tr>
        <w:trPr>
          <w:trHeight w:val="3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ағымды трансферттер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180 207,5</w:t>
            </w:r>
          </w:p>
        </w:tc>
      </w:tr>
      <w:tr>
        <w:trPr>
          <w:trHeight w:val="3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123 861,5</w:t>
            </w:r>
          </w:p>
        </w:tc>
      </w:tr>
      <w:tr>
        <w:trPr>
          <w:trHeight w:val="945"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білімнің мемлекеттік</w:t>
            </w:r>
            <w:r>
              <w:br/>
            </w:r>
            <w:r>
              <w:rPr>
                <w:rFonts w:ascii="Times New Roman"/>
                <w:b w:val="false"/>
                <w:i w:val="false"/>
                <w:color w:val="000000"/>
                <w:sz w:val="20"/>
              </w:rPr>
              <w:t>
мекемелеріндегі физика, химия, биология</w:t>
            </w:r>
            <w:r>
              <w:br/>
            </w:r>
            <w:r>
              <w:rPr>
                <w:rFonts w:ascii="Times New Roman"/>
                <w:b w:val="false"/>
                <w:i w:val="false"/>
                <w:color w:val="000000"/>
                <w:sz w:val="20"/>
              </w:rPr>
              <w:t>
кабинеттерін оқу жабдықтарымен қамтамасыз етуге</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8 188,0</w:t>
            </w:r>
          </w:p>
        </w:tc>
      </w:tr>
      <w:tr>
        <w:trPr>
          <w:trHeight w:val="885"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трансферттердің есебінен</w:t>
            </w:r>
            <w:r>
              <w:br/>
            </w:r>
            <w:r>
              <w:rPr>
                <w:rFonts w:ascii="Times New Roman"/>
                <w:b w:val="false"/>
                <w:i w:val="false"/>
                <w:color w:val="000000"/>
                <w:sz w:val="20"/>
              </w:rPr>
              <w:t>
үйлерінде оқитын мүгедек-балаларды</w:t>
            </w:r>
            <w:r>
              <w:br/>
            </w:r>
            <w:r>
              <w:rPr>
                <w:rFonts w:ascii="Times New Roman"/>
                <w:b w:val="false"/>
                <w:i w:val="false"/>
                <w:color w:val="000000"/>
                <w:sz w:val="20"/>
              </w:rPr>
              <w:t>
құрал-жабдықтармен, бағдарламалық қамтамасыз етумен</w:t>
            </w:r>
            <w:r>
              <w:br/>
            </w:r>
            <w:r>
              <w:rPr>
                <w:rFonts w:ascii="Times New Roman"/>
                <w:b w:val="false"/>
                <w:i w:val="false"/>
                <w:color w:val="000000"/>
                <w:sz w:val="20"/>
              </w:rPr>
              <w:t>
қамтамасыз ету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5 600,0</w:t>
            </w:r>
          </w:p>
        </w:tc>
      </w:tr>
      <w:tr>
        <w:trPr>
          <w:trHeight w:val="105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w:t>
            </w:r>
            <w:r>
              <w:br/>
            </w:r>
            <w:r>
              <w:rPr>
                <w:rFonts w:ascii="Times New Roman"/>
                <w:b w:val="false"/>
                <w:i w:val="false"/>
                <w:color w:val="000000"/>
                <w:sz w:val="20"/>
              </w:rPr>
              <w:t>
қамқорынсыз қалған баланы (балаларды) күтіп ұстауға</w:t>
            </w:r>
            <w:r>
              <w:br/>
            </w:r>
            <w:r>
              <w:rPr>
                <w:rFonts w:ascii="Times New Roman"/>
                <w:b w:val="false"/>
                <w:i w:val="false"/>
                <w:color w:val="000000"/>
                <w:sz w:val="20"/>
              </w:rPr>
              <w:t>
асыраушыларына (қамқоршыларына) ай сайынғы ақшалай</w:t>
            </w:r>
            <w:r>
              <w:br/>
            </w:r>
            <w:r>
              <w:rPr>
                <w:rFonts w:ascii="Times New Roman"/>
                <w:b w:val="false"/>
                <w:i w:val="false"/>
                <w:color w:val="000000"/>
                <w:sz w:val="20"/>
              </w:rPr>
              <w:t>
қаражат төлемдері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14 610,0</w:t>
            </w:r>
          </w:p>
        </w:tc>
      </w:tr>
      <w:tr>
        <w:trPr>
          <w:trHeight w:val="885"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w:t>
            </w:r>
            <w:r>
              <w:br/>
            </w:r>
            <w:r>
              <w:rPr>
                <w:rFonts w:ascii="Times New Roman"/>
                <w:b w:val="false"/>
                <w:i w:val="false"/>
                <w:color w:val="000000"/>
                <w:sz w:val="20"/>
              </w:rPr>
              <w:t>
ұйымдардың тәрбиешілеріне біліктілік санаты үшін</w:t>
            </w:r>
            <w:r>
              <w:br/>
            </w:r>
            <w:r>
              <w:rPr>
                <w:rFonts w:ascii="Times New Roman"/>
                <w:b w:val="false"/>
                <w:i w:val="false"/>
                <w:color w:val="000000"/>
                <w:sz w:val="20"/>
              </w:rPr>
              <w:t>
қосымша ақы көлемін ұлғайту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25 334,0</w:t>
            </w:r>
          </w:p>
        </w:tc>
      </w:tr>
      <w:tr>
        <w:trPr>
          <w:trHeight w:val="72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бiлiм беру ұйымдарындағы</w:t>
            </w:r>
            <w:r>
              <w:br/>
            </w:r>
            <w:r>
              <w:rPr>
                <w:rFonts w:ascii="Times New Roman"/>
                <w:b w:val="false"/>
                <w:i w:val="false"/>
                <w:color w:val="000000"/>
                <w:sz w:val="20"/>
              </w:rPr>
              <w:t>
мемлекеттiк бiлiм беру тапсырыстарын iске асыруға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45 865,5</w:t>
            </w:r>
          </w:p>
        </w:tc>
      </w:tr>
      <w:tr>
        <w:trPr>
          <w:trHeight w:val="555"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w:t>
            </w:r>
            <w:r>
              <w:br/>
            </w:r>
            <w:r>
              <w:rPr>
                <w:rFonts w:ascii="Times New Roman"/>
                <w:b w:val="false"/>
                <w:i w:val="false"/>
                <w:color w:val="000000"/>
                <w:sz w:val="20"/>
              </w:rPr>
              <w:t>
елді мекендерді дамыту шеңберінде объектілерді</w:t>
            </w:r>
            <w:r>
              <w:br/>
            </w:r>
            <w:r>
              <w:rPr>
                <w:rFonts w:ascii="Times New Roman"/>
                <w:b w:val="false"/>
                <w:i w:val="false"/>
                <w:color w:val="000000"/>
                <w:sz w:val="20"/>
              </w:rPr>
              <w:t>
жөндеу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23 977,0</w:t>
            </w:r>
          </w:p>
        </w:tc>
      </w:tr>
      <w:tr>
        <w:trPr>
          <w:trHeight w:val="111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«Назарбаев зияткерлік</w:t>
            </w:r>
            <w:r>
              <w:br/>
            </w:r>
            <w:r>
              <w:rPr>
                <w:rFonts w:ascii="Times New Roman"/>
                <w:b w:val="false"/>
                <w:i w:val="false"/>
                <w:color w:val="000000"/>
                <w:sz w:val="20"/>
              </w:rPr>
              <w:t>
мектептері» ДБҰ-ның оқу бағдарламалары бойынша</w:t>
            </w:r>
            <w:r>
              <w:br/>
            </w:r>
            <w:r>
              <w:rPr>
                <w:rFonts w:ascii="Times New Roman"/>
                <w:b w:val="false"/>
                <w:i w:val="false"/>
                <w:color w:val="000000"/>
                <w:sz w:val="20"/>
              </w:rPr>
              <w:t>
біліктілікті арттырудан өткен мұғалімдерге</w:t>
            </w:r>
            <w:r>
              <w:br/>
            </w:r>
            <w:r>
              <w:rPr>
                <w:rFonts w:ascii="Times New Roman"/>
                <w:b w:val="false"/>
                <w:i w:val="false"/>
                <w:color w:val="000000"/>
                <w:sz w:val="20"/>
              </w:rPr>
              <w:t>
еңбекақыны арттыру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6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w:t>
            </w:r>
            <w:r>
              <w:br/>
            </w:r>
            <w:r>
              <w:rPr>
                <w:rFonts w:ascii="Times New Roman"/>
                <w:b w:val="false"/>
                <w:i w:val="false"/>
                <w:color w:val="000000"/>
                <w:sz w:val="20"/>
              </w:rPr>
              <w:t>
және әлеуметтік бағдарламалар бөлімі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14 929,0</w:t>
            </w:r>
          </w:p>
        </w:tc>
      </w:tr>
      <w:tr>
        <w:trPr>
          <w:trHeight w:val="48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Еңбекақыны жартылай қаржыландыруға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5 037,0</w:t>
            </w:r>
          </w:p>
        </w:tc>
      </w:tr>
      <w:tr>
        <w:trPr>
          <w:trHeight w:val="3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r>
      <w:tr>
        <w:trPr>
          <w:trHeight w:val="48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w:t>
            </w:r>
            <w:r>
              <w:br/>
            </w:r>
            <w:r>
              <w:rPr>
                <w:rFonts w:ascii="Times New Roman"/>
                <w:b w:val="false"/>
                <w:i w:val="false"/>
                <w:color w:val="000000"/>
                <w:sz w:val="20"/>
              </w:rPr>
              <w:t>
қамтамасыз ету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9 149,0</w:t>
            </w:r>
          </w:p>
        </w:tc>
      </w:tr>
      <w:tr>
        <w:trPr>
          <w:trHeight w:val="675"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шаруашылығы мен жер қатынастары бөлімі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4 078,0</w:t>
            </w:r>
          </w:p>
        </w:tc>
      </w:tr>
      <w:tr>
        <w:trPr>
          <w:trHeight w:val="66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көрсету бойынша</w:t>
            </w:r>
            <w:r>
              <w:br/>
            </w:r>
            <w:r>
              <w:rPr>
                <w:rFonts w:ascii="Times New Roman"/>
                <w:b w:val="false"/>
                <w:i w:val="false"/>
                <w:color w:val="000000"/>
                <w:sz w:val="20"/>
              </w:rPr>
              <w:t>
шараларды іске асыру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4 078,0</w:t>
            </w:r>
          </w:p>
        </w:tc>
      </w:tr>
      <w:tr>
        <w:trPr>
          <w:trHeight w:val="54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w:t>
            </w:r>
            <w:r>
              <w:br/>
            </w:r>
            <w:r>
              <w:rPr>
                <w:rFonts w:ascii="Times New Roman"/>
                <w:b w:val="false"/>
                <w:i w:val="false"/>
                <w:color w:val="000000"/>
                <w:sz w:val="20"/>
              </w:rPr>
              <w:t>
бөлімі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19 341,0</w:t>
            </w:r>
          </w:p>
        </w:tc>
      </w:tr>
      <w:tr>
        <w:trPr>
          <w:trHeight w:val="48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өткізуге</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19 341,0</w:t>
            </w:r>
          </w:p>
        </w:tc>
      </w:tr>
      <w:tr>
        <w:trPr>
          <w:trHeight w:val="735"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тұрғын-үй</w:t>
            </w:r>
            <w:r>
              <w:br/>
            </w:r>
            <w:r>
              <w:rPr>
                <w:rFonts w:ascii="Times New Roman"/>
                <w:b w:val="false"/>
                <w:i w:val="false"/>
                <w:color w:val="000000"/>
                <w:sz w:val="20"/>
              </w:rPr>
              <w:t>
коммуналдық шаруашылығы, жолаушылар көлігі және</w:t>
            </w:r>
            <w:r>
              <w:br/>
            </w:r>
            <w:r>
              <w:rPr>
                <w:rFonts w:ascii="Times New Roman"/>
                <w:b w:val="false"/>
                <w:i w:val="false"/>
                <w:color w:val="000000"/>
                <w:sz w:val="20"/>
              </w:rPr>
              <w:t>
автокөлік жолдар бөлімі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2 610,0</w:t>
            </w:r>
          </w:p>
        </w:tc>
      </w:tr>
      <w:tr>
        <w:trPr>
          <w:trHeight w:val="735"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дамыту" бағдарламасының аясында,</w:t>
            </w:r>
            <w:r>
              <w:br/>
            </w:r>
            <w:r>
              <w:rPr>
                <w:rFonts w:ascii="Times New Roman"/>
                <w:b w:val="false"/>
                <w:i w:val="false"/>
                <w:color w:val="000000"/>
                <w:sz w:val="20"/>
              </w:rPr>
              <w:t>
аймақтарды экономикалық дамытуға жәрдем көрсету</w:t>
            </w:r>
            <w:r>
              <w:br/>
            </w:r>
            <w:r>
              <w:rPr>
                <w:rFonts w:ascii="Times New Roman"/>
                <w:b w:val="false"/>
                <w:i w:val="false"/>
                <w:color w:val="000000"/>
                <w:sz w:val="20"/>
              </w:rPr>
              <w:t>
жөніндегі шараларды жүзеге асыруға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2 610,0</w:t>
            </w:r>
          </w:p>
        </w:tc>
      </w:tr>
      <w:tr>
        <w:trPr>
          <w:trHeight w:val="555"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w:t>
            </w:r>
            <w:r>
              <w:br/>
            </w:r>
            <w:r>
              <w:rPr>
                <w:rFonts w:ascii="Times New Roman"/>
                <w:b w:val="false"/>
                <w:i w:val="false"/>
                <w:color w:val="000000"/>
                <w:sz w:val="20"/>
              </w:rPr>
              <w:t>
және тілдерді дамыту бөлімі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15 388,0</w:t>
            </w:r>
          </w:p>
        </w:tc>
      </w:tr>
      <w:tr>
        <w:trPr>
          <w:trHeight w:val="585"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w:t>
            </w:r>
            <w:r>
              <w:br/>
            </w:r>
            <w:r>
              <w:rPr>
                <w:rFonts w:ascii="Times New Roman"/>
                <w:b w:val="false"/>
                <w:i w:val="false"/>
                <w:color w:val="000000"/>
                <w:sz w:val="20"/>
              </w:rPr>
              <w:t>
елді мекендерді дамыту шеңберінде объектілерді</w:t>
            </w:r>
            <w:r>
              <w:br/>
            </w:r>
            <w:r>
              <w:rPr>
                <w:rFonts w:ascii="Times New Roman"/>
                <w:b w:val="false"/>
                <w:i w:val="false"/>
                <w:color w:val="000000"/>
                <w:sz w:val="20"/>
              </w:rPr>
              <w:t>
жөндеу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15 388,0</w:t>
            </w:r>
          </w:p>
        </w:tc>
      </w:tr>
      <w:tr>
        <w:trPr>
          <w:trHeight w:val="39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мақсатты трансферттер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719 781,0</w:t>
            </w:r>
          </w:p>
        </w:tc>
      </w:tr>
      <w:tr>
        <w:trPr>
          <w:trHeight w:val="57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 құрылыс бөлімі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719 781,0</w:t>
            </w:r>
          </w:p>
        </w:tc>
      </w:tr>
      <w:tr>
        <w:trPr>
          <w:trHeight w:val="585"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қайта құрастыру</w:t>
            </w:r>
            <w:r>
              <w:br/>
            </w:r>
            <w:r>
              <w:rPr>
                <w:rFonts w:ascii="Times New Roman"/>
                <w:b w:val="false"/>
                <w:i w:val="false"/>
                <w:color w:val="000000"/>
                <w:sz w:val="20"/>
              </w:rPr>
              <w:t>
(Новомарковка ауылы)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278 218,0</w:t>
            </w:r>
          </w:p>
        </w:tc>
      </w:tr>
      <w:tr>
        <w:trPr>
          <w:trHeight w:val="765"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жобаландыру, дамыту, жайластыру және (немесе) сатып</w:t>
            </w:r>
            <w:r>
              <w:br/>
            </w:r>
            <w:r>
              <w:rPr>
                <w:rFonts w:ascii="Times New Roman"/>
                <w:b w:val="false"/>
                <w:i w:val="false"/>
                <w:color w:val="000000"/>
                <w:sz w:val="20"/>
              </w:rPr>
              <w:t>
алу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34 663,0</w:t>
            </w:r>
          </w:p>
        </w:tc>
      </w:tr>
      <w:tr>
        <w:trPr>
          <w:trHeight w:val="60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w:t>
            </w:r>
            <w:r>
              <w:br/>
            </w:r>
            <w:r>
              <w:rPr>
                <w:rFonts w:ascii="Times New Roman"/>
                <w:b w:val="false"/>
                <w:i w:val="false"/>
                <w:color w:val="000000"/>
                <w:sz w:val="20"/>
              </w:rPr>
              <w:t>
инженерлік инфрақұрылымын дамыту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406 900,0</w:t>
            </w:r>
          </w:p>
        </w:tc>
      </w:tr>
    </w:tbl>
    <w:bookmarkStart w:name="z16" w:id="5"/>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4С-42/4-11 шешімімен    </w:t>
      </w:r>
      <w:r>
        <w:br/>
      </w:r>
      <w:r>
        <w:rPr>
          <w:rFonts w:ascii="Times New Roman"/>
          <w:b w:val="false"/>
          <w:i w:val="false"/>
          <w:color w:val="000000"/>
          <w:sz w:val="28"/>
        </w:rPr>
        <w:t xml:space="preserve">
бекітілген 5 қосымша     </w:t>
      </w:r>
    </w:p>
    <w:bookmarkEnd w:id="5"/>
    <w:p>
      <w:pPr>
        <w:spacing w:after="0"/>
        <w:ind w:left="0"/>
        <w:jc w:val="left"/>
      </w:pPr>
      <w:r>
        <w:rPr>
          <w:rFonts w:ascii="Times New Roman"/>
          <w:b/>
          <w:i w:val="false"/>
          <w:color w:val="000000"/>
        </w:rPr>
        <w:t xml:space="preserve"> 2012 жылға арналған облыстық бюджеттен</w:t>
      </w:r>
      <w:r>
        <w:br/>
      </w:r>
      <w:r>
        <w:rPr>
          <w:rFonts w:ascii="Times New Roman"/>
          <w:b/>
          <w:i w:val="false"/>
          <w:color w:val="000000"/>
        </w:rPr>
        <w:t>
бөлінген мақсатты трансферттер</w:t>
      </w:r>
    </w:p>
    <w:p>
      <w:pPr>
        <w:spacing w:after="0"/>
        <w:ind w:left="0"/>
        <w:jc w:val="both"/>
      </w:pPr>
      <w:r>
        <w:rPr>
          <w:rFonts w:ascii="Times New Roman"/>
          <w:b w:val="false"/>
          <w:i w:val="false"/>
          <w:color w:val="ff0000"/>
          <w:sz w:val="28"/>
        </w:rPr>
        <w:t xml:space="preserve">      Ескерту. 5 қосымша жаңа редакцияда - Ақмола облысы Ерейментау аудандық мәслихатының 2012.12.10 </w:t>
      </w:r>
      <w:r>
        <w:rPr>
          <w:rFonts w:ascii="Times New Roman"/>
          <w:b w:val="false"/>
          <w:i w:val="false"/>
          <w:color w:val="ff0000"/>
          <w:sz w:val="28"/>
        </w:rPr>
        <w:t>№ 5С-9/2-12</w:t>
      </w:r>
      <w:r>
        <w:rPr>
          <w:rFonts w:ascii="Times New Roman"/>
          <w:b w:val="false"/>
          <w:i w:val="false"/>
          <w:color w:val="ff0000"/>
          <w:sz w:val="28"/>
        </w:rPr>
        <w:t xml:space="preserve"> (2012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1"/>
        <w:gridCol w:w="2649"/>
      </w:tblGrid>
      <w:tr>
        <w:trPr>
          <w:trHeight w:val="24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99 030,0</w:t>
            </w:r>
          </w:p>
        </w:tc>
      </w:tr>
      <w:tr>
        <w:trPr>
          <w:trHeight w:val="39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ағымды трансферттер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57 698,1</w:t>
            </w:r>
          </w:p>
        </w:tc>
      </w:tr>
      <w:tr>
        <w:trPr>
          <w:trHeight w:val="60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2 444,0</w:t>
            </w:r>
          </w:p>
        </w:tc>
      </w:tr>
      <w:tr>
        <w:trPr>
          <w:trHeight w:val="57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қызметтердің шығындарына Ұлы Отан</w:t>
            </w:r>
            <w:r>
              <w:br/>
            </w:r>
            <w:r>
              <w:rPr>
                <w:rFonts w:ascii="Times New Roman"/>
                <w:b w:val="false"/>
                <w:i w:val="false"/>
                <w:color w:val="000000"/>
                <w:sz w:val="20"/>
              </w:rPr>
              <w:t>
Соғысының ардагерлері мен мүгедектеріне әлеуметтік</w:t>
            </w:r>
            <w:r>
              <w:br/>
            </w:r>
            <w:r>
              <w:rPr>
                <w:rFonts w:ascii="Times New Roman"/>
                <w:b w:val="false"/>
                <w:i w:val="false"/>
                <w:color w:val="000000"/>
                <w:sz w:val="20"/>
              </w:rPr>
              <w:t>
көмек көрсету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78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қамтамасыз етілмеген</w:t>
            </w:r>
            <w:r>
              <w:br/>
            </w:r>
            <w:r>
              <w:rPr>
                <w:rFonts w:ascii="Times New Roman"/>
                <w:b w:val="false"/>
                <w:i w:val="false"/>
                <w:color w:val="000000"/>
                <w:sz w:val="20"/>
              </w:rPr>
              <w:t>
отбасылары мен Ерейментау ауданының ауылдық</w:t>
            </w:r>
            <w:r>
              <w:br/>
            </w:r>
            <w:r>
              <w:rPr>
                <w:rFonts w:ascii="Times New Roman"/>
                <w:b w:val="false"/>
                <w:i w:val="false"/>
                <w:color w:val="000000"/>
                <w:sz w:val="20"/>
              </w:rPr>
              <w:t>
жерлеріндегі көп балалы отбасылардан студенттердің</w:t>
            </w:r>
            <w:r>
              <w:br/>
            </w:r>
            <w:r>
              <w:rPr>
                <w:rFonts w:ascii="Times New Roman"/>
                <w:b w:val="false"/>
                <w:i w:val="false"/>
                <w:color w:val="000000"/>
                <w:sz w:val="20"/>
              </w:rPr>
              <w:t>
колледждердегі оқуы үшін төлемге</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1 545,0</w:t>
            </w:r>
          </w:p>
        </w:tc>
      </w:tr>
      <w:tr>
        <w:trPr>
          <w:trHeight w:val="78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тұрғын-үй</w:t>
            </w:r>
            <w:r>
              <w:br/>
            </w:r>
            <w:r>
              <w:rPr>
                <w:rFonts w:ascii="Times New Roman"/>
                <w:b w:val="false"/>
                <w:i w:val="false"/>
                <w:color w:val="000000"/>
                <w:sz w:val="20"/>
              </w:rPr>
              <w:t>
коммуналдық шаруашылығы, жолаушылар көлігі және</w:t>
            </w:r>
            <w:r>
              <w:br/>
            </w:r>
            <w:r>
              <w:rPr>
                <w:rFonts w:ascii="Times New Roman"/>
                <w:b w:val="false"/>
                <w:i w:val="false"/>
                <w:color w:val="000000"/>
                <w:sz w:val="20"/>
              </w:rPr>
              <w:t>
автокөлік жолдар бөлімі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22 786,0</w:t>
            </w:r>
          </w:p>
        </w:tc>
      </w:tr>
      <w:tr>
        <w:trPr>
          <w:trHeight w:val="42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қаласының жылу трассасын күрделi</w:t>
            </w:r>
            <w:r>
              <w:br/>
            </w:r>
            <w:r>
              <w:rPr>
                <w:rFonts w:ascii="Times New Roman"/>
                <w:b w:val="false"/>
                <w:i w:val="false"/>
                <w:color w:val="000000"/>
                <w:sz w:val="20"/>
              </w:rPr>
              <w:t>
жөндеуіне</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22 786,0</w:t>
            </w:r>
          </w:p>
        </w:tc>
      </w:tr>
      <w:tr>
        <w:trPr>
          <w:trHeight w:val="42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2 468,1</w:t>
            </w:r>
          </w:p>
        </w:tc>
      </w:tr>
      <w:tr>
        <w:trPr>
          <w:trHeight w:val="45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2 468,1</w:t>
            </w:r>
          </w:p>
        </w:tc>
      </w:tr>
      <w:tr>
        <w:trPr>
          <w:trHeight w:val="45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51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қаласының № 1 орта мектебіне модульдік</w:t>
            </w:r>
            <w:r>
              <w:br/>
            </w:r>
            <w:r>
              <w:rPr>
                <w:rFonts w:ascii="Times New Roman"/>
                <w:b w:val="false"/>
                <w:i w:val="false"/>
                <w:color w:val="000000"/>
                <w:sz w:val="20"/>
              </w:rPr>
              <w:t>
қазандығын сатып алу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16 083,0</w:t>
            </w:r>
          </w:p>
        </w:tc>
      </w:tr>
      <w:tr>
        <w:trPr>
          <w:trHeight w:val="45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Улетны орта мектебіне модульдік қазандығын сатып</w:t>
            </w:r>
            <w:r>
              <w:br/>
            </w:r>
            <w:r>
              <w:rPr>
                <w:rFonts w:ascii="Times New Roman"/>
                <w:b w:val="false"/>
                <w:i w:val="false"/>
                <w:color w:val="000000"/>
                <w:sz w:val="20"/>
              </w:rPr>
              <w:t>
алуға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13 917,0</w:t>
            </w:r>
          </w:p>
        </w:tc>
      </w:tr>
      <w:tr>
        <w:trPr>
          <w:trHeight w:val="39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мақсатты трансферттер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41 331,9</w:t>
            </w:r>
          </w:p>
        </w:tc>
      </w:tr>
      <w:tr>
        <w:trPr>
          <w:trHeight w:val="57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 құрылыс бөлімі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41 331,9</w:t>
            </w:r>
          </w:p>
        </w:tc>
      </w:tr>
      <w:tr>
        <w:trPr>
          <w:trHeight w:val="855"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қаласындағы туберкулез диспансерінің</w:t>
            </w:r>
            <w:r>
              <w:br/>
            </w:r>
            <w:r>
              <w:rPr>
                <w:rFonts w:ascii="Times New Roman"/>
                <w:b w:val="false"/>
                <w:i w:val="false"/>
                <w:color w:val="000000"/>
                <w:sz w:val="20"/>
              </w:rPr>
              <w:t>
ғимаратын туберкулез науқастары үшін жатақханаға</w:t>
            </w:r>
            <w:r>
              <w:br/>
            </w:r>
            <w:r>
              <w:rPr>
                <w:rFonts w:ascii="Times New Roman"/>
                <w:b w:val="false"/>
                <w:i w:val="false"/>
                <w:color w:val="000000"/>
                <w:sz w:val="20"/>
              </w:rPr>
              <w:t>
қайта құрастыру" жобасы бойынша жобалық сметалық</w:t>
            </w:r>
            <w:r>
              <w:br/>
            </w:r>
            <w:r>
              <w:rPr>
                <w:rFonts w:ascii="Times New Roman"/>
                <w:b w:val="false"/>
                <w:i w:val="false"/>
                <w:color w:val="000000"/>
                <w:sz w:val="20"/>
              </w:rPr>
              <w:t>
құжаттама әзірлеу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1 990,2</w:t>
            </w:r>
          </w:p>
        </w:tc>
      </w:tr>
      <w:tr>
        <w:trPr>
          <w:trHeight w:val="66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Новомарковка ауылындағы сумен</w:t>
            </w:r>
            <w:r>
              <w:br/>
            </w:r>
            <w:r>
              <w:rPr>
                <w:rFonts w:ascii="Times New Roman"/>
                <w:b w:val="false"/>
                <w:i w:val="false"/>
                <w:color w:val="000000"/>
                <w:sz w:val="20"/>
              </w:rPr>
              <w:t>
жабдықтау желілерін қайта құрастыру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32 726,7</w:t>
            </w:r>
          </w:p>
        </w:tc>
      </w:tr>
      <w:tr>
        <w:trPr>
          <w:trHeight w:val="1095"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Ақмырза, Изобильное және</w:t>
            </w:r>
            <w:r>
              <w:br/>
            </w:r>
            <w:r>
              <w:rPr>
                <w:rFonts w:ascii="Times New Roman"/>
                <w:b w:val="false"/>
                <w:i w:val="false"/>
                <w:color w:val="000000"/>
                <w:sz w:val="20"/>
              </w:rPr>
              <w:t>
Селетинское ауылдардағы су өткізу желілерін қайта</w:t>
            </w:r>
            <w:r>
              <w:br/>
            </w:r>
            <w:r>
              <w:rPr>
                <w:rFonts w:ascii="Times New Roman"/>
                <w:b w:val="false"/>
                <w:i w:val="false"/>
                <w:color w:val="000000"/>
                <w:sz w:val="20"/>
              </w:rPr>
              <w:t>
құру жобасы бойынша мемлекеттiк сараптама өткiзумен</w:t>
            </w:r>
            <w:r>
              <w:br/>
            </w:r>
            <w:r>
              <w:rPr>
                <w:rFonts w:ascii="Times New Roman"/>
                <w:b w:val="false"/>
                <w:i w:val="false"/>
                <w:color w:val="000000"/>
                <w:sz w:val="20"/>
              </w:rPr>
              <w:t>
жобалық сметалық құжаттама әзiрлеу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6 615,0</w:t>
            </w:r>
          </w:p>
        </w:tc>
      </w:tr>
    </w:tbl>
    <w:bookmarkStart w:name="z17" w:id="6"/>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4С-42/4-11 шешімімен     </w:t>
      </w:r>
      <w:r>
        <w:br/>
      </w:r>
      <w:r>
        <w:rPr>
          <w:rFonts w:ascii="Times New Roman"/>
          <w:b w:val="false"/>
          <w:i w:val="false"/>
          <w:color w:val="000000"/>
          <w:sz w:val="28"/>
        </w:rPr>
        <w:t xml:space="preserve">
бекітілген 6 қосымша     </w:t>
      </w:r>
    </w:p>
    <w:bookmarkEnd w:id="6"/>
    <w:bookmarkStart w:name="z33" w:id="7"/>
    <w:p>
      <w:pPr>
        <w:spacing w:after="0"/>
        <w:ind w:left="0"/>
        <w:jc w:val="left"/>
      </w:pPr>
      <w:r>
        <w:rPr>
          <w:rFonts w:ascii="Times New Roman"/>
          <w:b/>
          <w:i w:val="false"/>
          <w:color w:val="000000"/>
        </w:rPr>
        <w:t xml:space="preserve"> 
2012 жылға арналған Ерейментау қаласының</w:t>
      </w:r>
      <w:r>
        <w:br/>
      </w:r>
      <w:r>
        <w:rPr>
          <w:rFonts w:ascii="Times New Roman"/>
          <w:b/>
          <w:i w:val="false"/>
          <w:color w:val="000000"/>
        </w:rPr>
        <w:t>
және ауданның ауылдық округтерінің әкімдері</w:t>
      </w:r>
      <w:r>
        <w:br/>
      </w:r>
      <w:r>
        <w:rPr>
          <w:rFonts w:ascii="Times New Roman"/>
          <w:b/>
          <w:i w:val="false"/>
          <w:color w:val="000000"/>
        </w:rPr>
        <w:t>
аппараттарының бюджеттік бағдарламалары бойынша шығындар</w:t>
      </w:r>
    </w:p>
    <w:bookmarkEnd w:id="7"/>
    <w:p>
      <w:pPr>
        <w:spacing w:after="0"/>
        <w:ind w:left="0"/>
        <w:jc w:val="both"/>
      </w:pPr>
      <w:r>
        <w:rPr>
          <w:rFonts w:ascii="Times New Roman"/>
          <w:b w:val="false"/>
          <w:i w:val="false"/>
          <w:color w:val="ff0000"/>
          <w:sz w:val="28"/>
        </w:rPr>
        <w:t xml:space="preserve">      Ескерту. 6 қосымша жаңа редакцияда - Ақмола облысы Ерейментау аудандық мәслихатының 2012.10.09 </w:t>
      </w:r>
      <w:r>
        <w:rPr>
          <w:rFonts w:ascii="Times New Roman"/>
          <w:b w:val="false"/>
          <w:i w:val="false"/>
          <w:color w:val="ff0000"/>
          <w:sz w:val="28"/>
        </w:rPr>
        <w:t>№ 5С-8/2-12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25"/>
        <w:gridCol w:w="568"/>
        <w:gridCol w:w="504"/>
        <w:gridCol w:w="8327"/>
        <w:gridCol w:w="255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8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8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4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Еркіншілік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17034</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17034</w:t>
            </w:r>
          </w:p>
        </w:tc>
      </w:tr>
      <w:tr>
        <w:trPr>
          <w:trHeight w:val="8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17034</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селосы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Бестоғай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Олжабай батыр атындағы ауылы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селосы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Бестоғай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Күншалған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Еркіншілік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Өлеңті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селосы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Изобильный селосы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Ақмырза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Олжабай батыр атындағы ауылы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селосы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Бестоғай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Күншалған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Новомарковка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Еркіншілік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Өлеңті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селосы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Изобильный селосы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Ақмырза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8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1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селосы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Еркіншілік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8" w:id="8"/>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 4С-42/4-11 шешімімен бекітілген</w:t>
      </w:r>
      <w:r>
        <w:br/>
      </w:r>
      <w:r>
        <w:rPr>
          <w:rFonts w:ascii="Times New Roman"/>
          <w:b w:val="false"/>
          <w:i w:val="false"/>
          <w:color w:val="000000"/>
          <w:sz w:val="28"/>
        </w:rPr>
        <w:t xml:space="preserve">
7 қосымша           </w:t>
      </w:r>
    </w:p>
    <w:bookmarkEnd w:id="8"/>
    <w:p>
      <w:pPr>
        <w:spacing w:after="0"/>
        <w:ind w:left="0"/>
        <w:jc w:val="left"/>
      </w:pPr>
      <w:r>
        <w:rPr>
          <w:rFonts w:ascii="Times New Roman"/>
          <w:b/>
          <w:i w:val="false"/>
          <w:color w:val="000000"/>
        </w:rPr>
        <w:t xml:space="preserve"> 2012 жылға арналған аудандық бюджеттің орындалу</w:t>
      </w:r>
      <w:r>
        <w:br/>
      </w:r>
      <w:r>
        <w:rPr>
          <w:rFonts w:ascii="Times New Roman"/>
          <w:b/>
          <w:i w:val="false"/>
          <w:color w:val="000000"/>
        </w:rPr>
        <w:t>
үдерісінде секвестрге жатпайтын аудандық</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28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