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4ed457" w14:textId="f4ed45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Ерейментау ауданының мұқтаж азаматтарының жекелеген санаттарына әлеуметтік көмек көрсету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Ерейментау аудандық мәслихатының 2011 жылғы 13 желтоқсандағы № 4С-42/8-11 шешімі. Ақмола облысы Ерейментау ауданының Әділет басқармасында 2012 жылғы 12 қаңтарда № 1-9-184 тіркелді. Күші жойылды - Ақмола облысы Ерейментау аудандық мәслихатының 2013 жылғы 3 қазандағы № 5С-19/3-13 шешімімен</w:t>
      </w:r>
    </w:p>
    <w:p>
      <w:pPr>
        <w:spacing w:after="0"/>
        <w:ind w:left="0"/>
        <w:jc w:val="both"/>
      </w:pPr>
      <w:r>
        <w:rPr>
          <w:rFonts w:ascii="Times New Roman"/>
          <w:b w:val="false"/>
          <w:i w:val="false"/>
          <w:color w:val="ff0000"/>
          <w:sz w:val="28"/>
        </w:rPr>
        <w:t xml:space="preserve">      Ескерту. Күші жойылды - Ақмола облысы Ерейментау аудандық мәслихатының 03.10.2013 </w:t>
      </w:r>
      <w:r>
        <w:rPr>
          <w:rFonts w:ascii="Times New Roman"/>
          <w:b w:val="false"/>
          <w:i w:val="false"/>
          <w:color w:val="ff0000"/>
          <w:sz w:val="28"/>
        </w:rPr>
        <w:t>№ 5С-19/3-13</w:t>
      </w:r>
      <w:r>
        <w:rPr>
          <w:rFonts w:ascii="Times New Roman"/>
          <w:b w:val="false"/>
          <w:i w:val="false"/>
          <w:color w:val="ff0000"/>
          <w:sz w:val="28"/>
        </w:rPr>
        <w:t xml:space="preserve"> (ресми жарияланған күннен бастап қолданысқа енгізіледі) шешімімен.</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Бюджеттік Кодексінің 56 бабының 1 тармағының </w:t>
      </w:r>
      <w:r>
        <w:rPr>
          <w:rFonts w:ascii="Times New Roman"/>
          <w:b w:val="false"/>
          <w:i w:val="false"/>
          <w:color w:val="000000"/>
          <w:sz w:val="28"/>
        </w:rPr>
        <w:t>4 тармақшасына</w:t>
      </w: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6-бабына</w:t>
      </w:r>
      <w:r>
        <w:rPr>
          <w:rFonts w:ascii="Times New Roman"/>
          <w:b w:val="false"/>
          <w:i w:val="false"/>
          <w:color w:val="000000"/>
          <w:sz w:val="28"/>
        </w:rPr>
        <w:t>, «Жергілікті атқарушы органдар көрсететін әлеуметтік қорғау саласындағы мемлекеттік қызметтердің стандарттарын бекіту туралы» Қазақстан Республикасы Үкіметінің 2011 жылғы 7 сәуірдегі № 394 </w:t>
      </w:r>
      <w:r>
        <w:rPr>
          <w:rFonts w:ascii="Times New Roman"/>
          <w:b w:val="false"/>
          <w:i w:val="false"/>
          <w:color w:val="000000"/>
          <w:sz w:val="28"/>
        </w:rPr>
        <w:t>қаулысына</w:t>
      </w:r>
      <w:r>
        <w:rPr>
          <w:rFonts w:ascii="Times New Roman"/>
          <w:b w:val="false"/>
          <w:i w:val="false"/>
          <w:color w:val="000000"/>
          <w:sz w:val="28"/>
        </w:rPr>
        <w:t xml:space="preserve"> сәйкес, Ерейментау аудандық мәслихаты ШЕШІМ ЕТТІ:</w:t>
      </w:r>
      <w:r>
        <w:br/>
      </w:r>
      <w:r>
        <w:rPr>
          <w:rFonts w:ascii="Times New Roman"/>
          <w:b w:val="false"/>
          <w:i w:val="false"/>
          <w:color w:val="000000"/>
          <w:sz w:val="28"/>
        </w:rPr>
        <w:t>
</w:t>
      </w:r>
      <w:r>
        <w:rPr>
          <w:rFonts w:ascii="Times New Roman"/>
          <w:b w:val="false"/>
          <w:i w:val="false"/>
          <w:color w:val="000000"/>
          <w:sz w:val="28"/>
        </w:rPr>
        <w:t>
      1. Ерейментау ауданының мұқтаж азаматтардың жекелеген санаттарына әлеуметтік көмек көрсетілсін:</w:t>
      </w:r>
      <w:r>
        <w:br/>
      </w:r>
      <w:r>
        <w:rPr>
          <w:rFonts w:ascii="Times New Roman"/>
          <w:b w:val="false"/>
          <w:i w:val="false"/>
          <w:color w:val="000000"/>
          <w:sz w:val="28"/>
        </w:rPr>
        <w:t>
      1) отбасыларға (азаматтарға), Ерейментау ауданында тұрақты тұратын ең төменгі күнкөріс деңгейінен кірісі төмен, өтініш бойынша жылына бір рет (бір түріне), растайтын құжаттарды ұсынған жағдайда:</w:t>
      </w:r>
      <w:r>
        <w:br/>
      </w:r>
      <w:r>
        <w:rPr>
          <w:rFonts w:ascii="Times New Roman"/>
          <w:b w:val="false"/>
          <w:i w:val="false"/>
          <w:color w:val="000000"/>
          <w:sz w:val="28"/>
        </w:rPr>
        <w:t>
      денсаулығын тексертуге - 20000 (жиырма мың) теңге;</w:t>
      </w:r>
      <w:r>
        <w:br/>
      </w:r>
      <w:r>
        <w:rPr>
          <w:rFonts w:ascii="Times New Roman"/>
          <w:b w:val="false"/>
          <w:i w:val="false"/>
          <w:color w:val="000000"/>
          <w:sz w:val="28"/>
        </w:rPr>
        <w:t>
      тұрғын үй жөндеуге, су құбырын, канализация, жылыту желілерін орнатуға – 30000( отыз мың) теңге;</w:t>
      </w:r>
      <w:r>
        <w:br/>
      </w:r>
      <w:r>
        <w:rPr>
          <w:rFonts w:ascii="Times New Roman"/>
          <w:b w:val="false"/>
          <w:i w:val="false"/>
          <w:color w:val="000000"/>
          <w:sz w:val="28"/>
        </w:rPr>
        <w:t>
      тісті протездеу – 20000 (жиырма мың) теңге;</w:t>
      </w:r>
      <w:r>
        <w:br/>
      </w:r>
      <w:r>
        <w:rPr>
          <w:rFonts w:ascii="Times New Roman"/>
          <w:b w:val="false"/>
          <w:i w:val="false"/>
          <w:color w:val="000000"/>
          <w:sz w:val="28"/>
        </w:rPr>
        <w:t>
      есту аппаратын сатып алуға – 30000 (отыз мың) теңге;</w:t>
      </w:r>
      <w:r>
        <w:br/>
      </w:r>
      <w:r>
        <w:rPr>
          <w:rFonts w:ascii="Times New Roman"/>
          <w:b w:val="false"/>
          <w:i w:val="false"/>
          <w:color w:val="000000"/>
          <w:sz w:val="28"/>
        </w:rPr>
        <w:t>
      телефон орнатуға - 12000 (он екі мың) теңге;</w:t>
      </w:r>
      <w:r>
        <w:br/>
      </w:r>
      <w:r>
        <w:rPr>
          <w:rFonts w:ascii="Times New Roman"/>
          <w:b w:val="false"/>
          <w:i w:val="false"/>
          <w:color w:val="000000"/>
          <w:sz w:val="28"/>
        </w:rPr>
        <w:t>
      алғашқы қажеттілік ететін құжаттарды рәсімдеуге (жеке куәлік құжаты, алушының тұрақты тұратын жерін растайтын құжат, балалардың туу туралы куәлігі) – 5000 (бес мың) теңге;</w:t>
      </w:r>
      <w:r>
        <w:br/>
      </w:r>
      <w:r>
        <w:rPr>
          <w:rFonts w:ascii="Times New Roman"/>
          <w:b w:val="false"/>
          <w:i w:val="false"/>
          <w:color w:val="000000"/>
          <w:sz w:val="28"/>
        </w:rPr>
        <w:t>
      Қазақстан Республикасының аумағындағы Ақмола облысы шегінде ауруханаға орналастыруға жол төлемі - 7000 (жеті мың) теңге, Ақмола облысының сыртқы шегіне - 15000 (он бес мың) теңге;</w:t>
      </w:r>
      <w:r>
        <w:br/>
      </w:r>
      <w:r>
        <w:rPr>
          <w:rFonts w:ascii="Times New Roman"/>
          <w:b w:val="false"/>
          <w:i w:val="false"/>
          <w:color w:val="000000"/>
          <w:sz w:val="28"/>
        </w:rPr>
        <w:t>
      операцияны төлеу жөніндегі өтемақы - 30000 (отыз мың) теңге;</w:t>
      </w:r>
      <w:r>
        <w:br/>
      </w:r>
      <w:r>
        <w:rPr>
          <w:rFonts w:ascii="Times New Roman"/>
          <w:b w:val="false"/>
          <w:i w:val="false"/>
          <w:color w:val="000000"/>
          <w:sz w:val="28"/>
        </w:rPr>
        <w:t>
      отбасының бір мүшесі қайтыс болған жағдайда төленетін шығыстардың өтемақысының төлемдеріне – 30000 (отыз мың) теңге;</w:t>
      </w:r>
      <w:r>
        <w:br/>
      </w:r>
      <w:r>
        <w:rPr>
          <w:rFonts w:ascii="Times New Roman"/>
          <w:b w:val="false"/>
          <w:i w:val="false"/>
          <w:color w:val="000000"/>
          <w:sz w:val="28"/>
        </w:rPr>
        <w:t>
      аяғы ауыр әйелдерге жылына бір рет аяғы ауыр кезеңінің 20 апталығында, тамақтануын күшейтуге 20000 (жиырма мың) теңге;</w:t>
      </w:r>
      <w:r>
        <w:br/>
      </w:r>
      <w:r>
        <w:rPr>
          <w:rFonts w:ascii="Times New Roman"/>
          <w:b w:val="false"/>
          <w:i w:val="false"/>
          <w:color w:val="000000"/>
          <w:sz w:val="28"/>
        </w:rPr>
        <w:t>
      2) мүгедектер күніне Ерейментау қаласы, (ауыл), ауылдық округтер әкімдерінің тексеру актілеріне сәйкес, 1,2 топтағы мүгедектерге, сонымен қатар 18-жасқа дейінгі мүгедек балаларға өтініш бермей 0,7 айлық есептік көрсеткіш көлемінде, МЗТО-ның салыстырма актісі бойынша;</w:t>
      </w:r>
      <w:r>
        <w:br/>
      </w:r>
      <w:r>
        <w:rPr>
          <w:rFonts w:ascii="Times New Roman"/>
          <w:b w:val="false"/>
          <w:i w:val="false"/>
          <w:color w:val="000000"/>
          <w:sz w:val="28"/>
        </w:rPr>
        <w:t>
      3) қарттар мен мүгедектер айлығында - банкрот болып танылған немесе жойылған ұйымдардың зейнеткерлерiне өтiнiш бермей 0,7 айлық есептiк көрсеткiш көлемiнде, Ерейментау қаласы әкiмiнiң тiзiмi бойынша;</w:t>
      </w:r>
      <w:r>
        <w:br/>
      </w:r>
      <w:r>
        <w:rPr>
          <w:rFonts w:ascii="Times New Roman"/>
          <w:b w:val="false"/>
          <w:i w:val="false"/>
          <w:color w:val="000000"/>
          <w:sz w:val="28"/>
        </w:rPr>
        <w:t>
      ең төменгі зейнетақы алатын зейнеткерлерге 2000 (екі мың) теңге мөлшерінде, өтініш бермей, мемлекеттік зейнетақы төлеу орталығының тізімі бойынша;</w:t>
      </w:r>
      <w:r>
        <w:br/>
      </w:r>
      <w:r>
        <w:rPr>
          <w:rFonts w:ascii="Times New Roman"/>
          <w:b w:val="false"/>
          <w:i w:val="false"/>
          <w:color w:val="000000"/>
          <w:sz w:val="28"/>
        </w:rPr>
        <w:t>
      4) Ұлы Отан соғысының қатысушылары мен мүгедектерiне, оған теңестiрiлген тұлғаларға, соғыс қатысушыларына жәрдемақылармен кепiлдемелер бойынша теңдестiрiлген тұлғалардың басқа да санаттарына өтiнiшсiз келесiдегi мереке күндерiне мемлекеттік зейнетақы төлеу орталығының салыстырма актiсi бойынша бiр жолғы әлеуметтiк көмек көрсетiледi:</w:t>
      </w:r>
      <w:r>
        <w:br/>
      </w:r>
      <w:r>
        <w:rPr>
          <w:rFonts w:ascii="Times New Roman"/>
          <w:b w:val="false"/>
          <w:i w:val="false"/>
          <w:color w:val="000000"/>
          <w:sz w:val="28"/>
        </w:rPr>
        <w:t>
      Ауғанстаннан әскерлердi шығарған күнiне орай- Ауғанстандағы соғысқа қатысушылар мен мүгедектерiне 5000 (бес мың) теңге көлемiнде;</w:t>
      </w:r>
      <w:r>
        <w:br/>
      </w:r>
      <w:r>
        <w:rPr>
          <w:rFonts w:ascii="Times New Roman"/>
          <w:b w:val="false"/>
          <w:i w:val="false"/>
          <w:color w:val="000000"/>
          <w:sz w:val="28"/>
        </w:rPr>
        <w:t>
      Чернобыль атом электр станциясы апатын жою күнiне орай- Чернобыль атом электр станциясындағы апатты жоюға қатысушылар мен мүгедектерге 5000 (бес мың) теңге көлемiнде;</w:t>
      </w:r>
      <w:r>
        <w:br/>
      </w:r>
      <w:r>
        <w:rPr>
          <w:rFonts w:ascii="Times New Roman"/>
          <w:b w:val="false"/>
          <w:i w:val="false"/>
          <w:color w:val="000000"/>
          <w:sz w:val="28"/>
        </w:rPr>
        <w:t>
      Жеңiс күнiне - Ұлы Отан соғысына қатысушылар мен мүгедектерге оған теңдестiрiлген тұлғаларға, соғыс қатысушыларына жәрдемақылар мен кепiлдемелер бойынша теңдестiрiлген тұлғалардың басқа да санаттарына;</w:t>
      </w:r>
      <w:r>
        <w:br/>
      </w:r>
      <w:r>
        <w:rPr>
          <w:rFonts w:ascii="Times New Roman"/>
          <w:b w:val="false"/>
          <w:i w:val="false"/>
          <w:color w:val="000000"/>
          <w:sz w:val="28"/>
        </w:rPr>
        <w:t>
      Ұлы Отан соғысының қатысушылары мен мүгедектерiне - 15000 (он бес мың) теңге;</w:t>
      </w:r>
      <w:r>
        <w:br/>
      </w:r>
      <w:r>
        <w:rPr>
          <w:rFonts w:ascii="Times New Roman"/>
          <w:b w:val="false"/>
          <w:i w:val="false"/>
          <w:color w:val="000000"/>
          <w:sz w:val="28"/>
        </w:rPr>
        <w:t>
      Ұлы Отан соғысының қайтыс болған қатысушыларының әйелдерiне (күйеулерiне) 3000 (үш мың) теңге көлемiнде;</w:t>
      </w:r>
      <w:r>
        <w:br/>
      </w:r>
      <w:r>
        <w:rPr>
          <w:rFonts w:ascii="Times New Roman"/>
          <w:b w:val="false"/>
          <w:i w:val="false"/>
          <w:color w:val="000000"/>
          <w:sz w:val="28"/>
        </w:rPr>
        <w:t>
      Ұлы Отан соғысы жылдары жiгерлi еңбек еткен үшiн медальдармен марапатталған тыл еңбеккерлерiне 3000 (үш мың) теңге көлемiнде;</w:t>
      </w:r>
      <w:r>
        <w:br/>
      </w:r>
      <w:r>
        <w:rPr>
          <w:rFonts w:ascii="Times New Roman"/>
          <w:b w:val="false"/>
          <w:i w:val="false"/>
          <w:color w:val="000000"/>
          <w:sz w:val="28"/>
        </w:rPr>
        <w:t>
      бұрынғы кәмелеттiк жасқа толмаған фашистiк концлагерь тұтқындарына 5000 (бес мың) теңге көлемiнде;</w:t>
      </w:r>
      <w:r>
        <w:br/>
      </w:r>
      <w:r>
        <w:rPr>
          <w:rFonts w:ascii="Times New Roman"/>
          <w:b w:val="false"/>
          <w:i w:val="false"/>
          <w:color w:val="000000"/>
          <w:sz w:val="28"/>
        </w:rPr>
        <w:t>
      5) саяси қуғын-сүргін құрбандарын еске алу күніне, өтініш бермей, МЗТО-ның салыстырма актісі бойынша қуғын-сүргін азаматтарына бір жолғы әлеуметтік көмек 2 айлық есептік көрсеткіш көлемінде;</w:t>
      </w:r>
      <w:r>
        <w:br/>
      </w:r>
      <w:r>
        <w:rPr>
          <w:rFonts w:ascii="Times New Roman"/>
          <w:b w:val="false"/>
          <w:i w:val="false"/>
          <w:color w:val="000000"/>
          <w:sz w:val="28"/>
        </w:rPr>
        <w:t>
      6) туберкулезбен ауыратын науқастарға, өтініштері бойынша амбулаториялық емделудегі азаматтардың тамақтануын күшейтуге, отбасының (азаматтың) жан басына шаққандағы орташа табысынан бөлек, жылына бір рет 20000 (жиырма мың) теңге;</w:t>
      </w:r>
      <w:r>
        <w:br/>
      </w:r>
      <w:r>
        <w:rPr>
          <w:rFonts w:ascii="Times New Roman"/>
          <w:b w:val="false"/>
          <w:i w:val="false"/>
          <w:color w:val="000000"/>
          <w:sz w:val="28"/>
        </w:rPr>
        <w:t>
      7) колледждерде оқудың күндізгі бөлімінде оқитын ауылдық жерлердегі табысы аз отбасылардың, көп балалы отбасылардың студенттері, оқулары үшін төлемге, білім мекемесімен жасалған шарттың негізінде, бір жылда бір рет оқу құнының көлемінде;</w:t>
      </w:r>
      <w:r>
        <w:br/>
      </w:r>
      <w:r>
        <w:rPr>
          <w:rFonts w:ascii="Times New Roman"/>
          <w:b w:val="false"/>
          <w:i w:val="false"/>
          <w:color w:val="000000"/>
          <w:sz w:val="28"/>
        </w:rPr>
        <w:t>
      8) Ұлы Отан соғысының қатысушыларына өтініштері бойынша пәтерлерін (үйлерін) жөндеуге бір жолғы көмек бір жылда бір рет 30000 (отыз мың) теңгеден аспайтын көлемде;</w:t>
      </w:r>
      <w:r>
        <w:br/>
      </w:r>
      <w:r>
        <w:rPr>
          <w:rFonts w:ascii="Times New Roman"/>
          <w:b w:val="false"/>
          <w:i w:val="false"/>
          <w:color w:val="000000"/>
          <w:sz w:val="28"/>
        </w:rPr>
        <w:t>
      9) Ұлы Отан соғысының қатысушыларына өтініштері бойынша тістерін протездеуге бір жылда бір рет 10 айлық есептік көрсеткіштен аспайтын көлемде;</w:t>
      </w:r>
      <w:r>
        <w:br/>
      </w:r>
      <w:r>
        <w:rPr>
          <w:rFonts w:ascii="Times New Roman"/>
          <w:b w:val="false"/>
          <w:i w:val="false"/>
          <w:color w:val="000000"/>
          <w:sz w:val="28"/>
        </w:rPr>
        <w:t>
      10) кәмелетке толмаған балаларға қамқоршы болып отырған зейнеткерлерге, мүгедектерге, жалғыз азаматтарға, оқу жылының басында өтініштері бойынша бір балаға 15000 (он бес мың) теңгеден аспайтын көлемде;</w:t>
      </w:r>
      <w:r>
        <w:br/>
      </w:r>
      <w:r>
        <w:rPr>
          <w:rFonts w:ascii="Times New Roman"/>
          <w:b w:val="false"/>
          <w:i w:val="false"/>
          <w:color w:val="000000"/>
          <w:sz w:val="28"/>
        </w:rPr>
        <w:t>
      11) бұрынғы кәмелетке толмаған концлагерлер тұтқындарына коммуналдық қызметтер шығындарына ай сайын өтініш бермей, МЗТО-ның салыстырма актісі бойынша бір айлық есептік көрсеткіш көлемінде;</w:t>
      </w:r>
      <w:r>
        <w:br/>
      </w:r>
      <w:r>
        <w:rPr>
          <w:rFonts w:ascii="Times New Roman"/>
          <w:b w:val="false"/>
          <w:i w:val="false"/>
          <w:color w:val="000000"/>
          <w:sz w:val="28"/>
        </w:rPr>
        <w:t>
      12) жан басына шаққандағы орташа табысы 25 айлық есептік көрсеткіштен аспайтын жалғыз басты зейнеткерлер мен мүгедектерге - тұрғын үйлерін жөндеуге, су құбырларын, канализация, жылу желілерін орнатуға, өтініштері бойынша бір жылда бір рет 30000 (отыз мың) теңге;</w:t>
      </w:r>
      <w:r>
        <w:br/>
      </w:r>
      <w:r>
        <w:rPr>
          <w:rFonts w:ascii="Times New Roman"/>
          <w:b w:val="false"/>
          <w:i w:val="false"/>
          <w:color w:val="000000"/>
          <w:sz w:val="28"/>
        </w:rPr>
        <w:t>
      13) өрт, су басу және басқа да табиғат және техногендік апатқа шалыну жағдайында 150000 (жүз елу мың) теңге мөлшерінде, өтініш бойынша жылына бір рет өтем ету;</w:t>
      </w:r>
      <w:r>
        <w:br/>
      </w:r>
      <w:r>
        <w:rPr>
          <w:rFonts w:ascii="Times New Roman"/>
          <w:b w:val="false"/>
          <w:i w:val="false"/>
          <w:color w:val="000000"/>
          <w:sz w:val="28"/>
        </w:rPr>
        <w:t>
      14) денсаулық сақтау ұйымдарында тіркеуде тұрған онкологиялық науқастарға, дәрі-дәрмектер сатып алуға бір науқасқа 50000 (елу мың ) теңге мөлшерінде, өтініш бойынша жылына бір рет.</w:t>
      </w:r>
      <w:r>
        <w:br/>
      </w:r>
      <w:r>
        <w:rPr>
          <w:rFonts w:ascii="Times New Roman"/>
          <w:b w:val="false"/>
          <w:i w:val="false"/>
          <w:color w:val="000000"/>
          <w:sz w:val="28"/>
        </w:rPr>
        <w:t>
      </w:t>
      </w:r>
      <w:r>
        <w:rPr>
          <w:rFonts w:ascii="Times New Roman"/>
          <w:b w:val="false"/>
          <w:i w:val="false"/>
          <w:color w:val="ff0000"/>
          <w:sz w:val="28"/>
        </w:rPr>
        <w:t xml:space="preserve">Ескерту. 1 тармаққа өзгерту енгізілді - Ақмола облысы Ерейментау аудандық мәслихатының 2012.03.13 </w:t>
      </w:r>
      <w:r>
        <w:rPr>
          <w:rFonts w:ascii="Times New Roman"/>
          <w:b w:val="false"/>
          <w:i w:val="false"/>
          <w:color w:val="000000"/>
          <w:sz w:val="28"/>
        </w:rPr>
        <w:t>№ 5С-3/5-12</w:t>
      </w:r>
      <w:r>
        <w:rPr>
          <w:rFonts w:ascii="Times New Roman"/>
          <w:b w:val="false"/>
          <w:i w:val="false"/>
          <w:color w:val="ff0000"/>
          <w:sz w:val="28"/>
        </w:rPr>
        <w:t xml:space="preserve"> (2012 жылдың 1 қаңтарынан бастап қолданысқа енгізіледі) шешімдерімен</w:t>
      </w:r>
      <w:r>
        <w:br/>
      </w:r>
      <w:r>
        <w:rPr>
          <w:rFonts w:ascii="Times New Roman"/>
          <w:b w:val="false"/>
          <w:i w:val="false"/>
          <w:color w:val="000000"/>
          <w:sz w:val="28"/>
        </w:rPr>
        <w:t>
</w:t>
      </w:r>
      <w:r>
        <w:rPr>
          <w:rFonts w:ascii="Times New Roman"/>
          <w:b w:val="false"/>
          <w:i w:val="false"/>
          <w:color w:val="000000"/>
          <w:sz w:val="28"/>
        </w:rPr>
        <w:t>
      2. 1 тармақтың 2), 3), 4), 5), 6), 7), 8), 9), 10), 11), 13), 14) тармақшаларында көрсетілген отбасыларға (азаматтарға) әлеуметтік көмек кірістің есебінсіз жүргізіледі.</w:t>
      </w:r>
      <w:r>
        <w:br/>
      </w:r>
      <w:r>
        <w:rPr>
          <w:rFonts w:ascii="Times New Roman"/>
          <w:b w:val="false"/>
          <w:i w:val="false"/>
          <w:color w:val="000000"/>
          <w:sz w:val="28"/>
        </w:rPr>
        <w:t>
</w:t>
      </w:r>
      <w:r>
        <w:rPr>
          <w:rFonts w:ascii="Times New Roman"/>
          <w:b w:val="false"/>
          <w:i w:val="false"/>
          <w:color w:val="000000"/>
          <w:sz w:val="28"/>
        </w:rPr>
        <w:t>
      3. Әлеуметтік көмек алу үшін </w:t>
      </w:r>
      <w:r>
        <w:rPr>
          <w:rFonts w:ascii="Times New Roman"/>
          <w:b w:val="false"/>
          <w:i w:val="false"/>
          <w:color w:val="000000"/>
          <w:sz w:val="28"/>
        </w:rPr>
        <w:t>қосымшаға</w:t>
      </w:r>
      <w:r>
        <w:rPr>
          <w:rFonts w:ascii="Times New Roman"/>
          <w:b w:val="false"/>
          <w:i w:val="false"/>
          <w:color w:val="000000"/>
          <w:sz w:val="28"/>
        </w:rPr>
        <w:t xml:space="preserve"> қатысты құжаттар тізбесін бекіту.</w:t>
      </w:r>
      <w:r>
        <w:br/>
      </w:r>
      <w:r>
        <w:rPr>
          <w:rFonts w:ascii="Times New Roman"/>
          <w:b w:val="false"/>
          <w:i w:val="false"/>
          <w:color w:val="000000"/>
          <w:sz w:val="28"/>
        </w:rPr>
        <w:t>
</w:t>
      </w:r>
      <w:r>
        <w:rPr>
          <w:rFonts w:ascii="Times New Roman"/>
          <w:b w:val="false"/>
          <w:i w:val="false"/>
          <w:color w:val="000000"/>
          <w:sz w:val="28"/>
        </w:rPr>
        <w:t>
      4. «Ерейментау ауданының мұқтаж азаматтарының жекелеген санаттарына әлеуметтік көмек көрсету туралы» Ерейментау аудандық мәслихатының 2010 жылғы 7 қыркүйектегі </w:t>
      </w:r>
      <w:r>
        <w:rPr>
          <w:rFonts w:ascii="Times New Roman"/>
          <w:b w:val="false"/>
          <w:i w:val="false"/>
          <w:color w:val="000000"/>
          <w:sz w:val="28"/>
        </w:rPr>
        <w:t>№ 4С-27/2-10</w:t>
      </w:r>
      <w:r>
        <w:rPr>
          <w:rFonts w:ascii="Times New Roman"/>
          <w:b w:val="false"/>
          <w:i w:val="false"/>
          <w:color w:val="000000"/>
          <w:sz w:val="28"/>
        </w:rPr>
        <w:t xml:space="preserve"> (№ 1-9-158 нормативтік-құқықтық актілердің мемлекеттік тіркеу тізілімінде тіркелген, «Ерейментау» аудандық газетінде 2010 жылдың 18 қыркүйегінде, «Ереймен» аудандық газетінде 2010 жылдың 18 қыркүйегінде жариялаған), 2011 жылғы 25 ақпандағы </w:t>
      </w:r>
      <w:r>
        <w:rPr>
          <w:rFonts w:ascii="Times New Roman"/>
          <w:b w:val="false"/>
          <w:i w:val="false"/>
          <w:color w:val="000000"/>
          <w:sz w:val="28"/>
        </w:rPr>
        <w:t>№ 4С-32/6-11</w:t>
      </w:r>
      <w:r>
        <w:rPr>
          <w:rFonts w:ascii="Times New Roman"/>
          <w:b w:val="false"/>
          <w:i w:val="false"/>
          <w:color w:val="000000"/>
          <w:sz w:val="28"/>
        </w:rPr>
        <w:t xml:space="preserve"> «Ерейментау аудандық мәслихатының 2010 жылғы 7 қыркүйектегі № 4С-27/2-10 «Ерейментау ауданының мұқтаж азаматтарының жекелеген санаттарына әлеуметтік көмек көрсету туралы» шешіміне толықтырулар енгізу туралы» (№ 1-9-169 нормативтік-құқықтық актілердің мемлекеттік тіркеу тізілімінде тіркелген, «Ерейментау» аудандық газетінде 2011 жылдың 19 наурызында, «Ереймен» аудандық газетінде 2011 жылдың 19 наурызында жарияланған), 2011 жылғы 26 сәуірдегі </w:t>
      </w:r>
      <w:r>
        <w:rPr>
          <w:rFonts w:ascii="Times New Roman"/>
          <w:b w:val="false"/>
          <w:i w:val="false"/>
          <w:color w:val="000000"/>
          <w:sz w:val="28"/>
        </w:rPr>
        <w:t>№ 4С-35/6-11</w:t>
      </w:r>
      <w:r>
        <w:rPr>
          <w:rFonts w:ascii="Times New Roman"/>
          <w:b w:val="false"/>
          <w:i w:val="false"/>
          <w:color w:val="000000"/>
          <w:sz w:val="28"/>
        </w:rPr>
        <w:t xml:space="preserve"> «Ерейментау аудандық мәслихатының 2010 жылғы 7 қыркүйектегі № 4С-27/2-10 «Ерейментау ауданының мұқтаж азаматтарының жекелеген санаттарына әлеуметтік көмек көрсету туралы» шешіміне өзгерістер мен толықтырулар енгізу туралы» (№ 1-9-176 нормативтік-құқықтық актілердің мемлекеттік тіркеу тізілімінде тіркелген, «Ерейментау» аудандық газетінде 2011 жылдың 14 мамырында, «Ереймен» аудандық газетінде 2011 жылдың 14 мамырында жарияланған), шешімдерінің күші жойылды деп танылсын.</w:t>
      </w:r>
      <w:r>
        <w:br/>
      </w:r>
      <w:r>
        <w:rPr>
          <w:rFonts w:ascii="Times New Roman"/>
          <w:b w:val="false"/>
          <w:i w:val="false"/>
          <w:color w:val="000000"/>
          <w:sz w:val="28"/>
        </w:rPr>
        <w:t>
</w:t>
      </w:r>
      <w:r>
        <w:rPr>
          <w:rFonts w:ascii="Times New Roman"/>
          <w:b w:val="false"/>
          <w:i w:val="false"/>
          <w:color w:val="000000"/>
          <w:sz w:val="28"/>
        </w:rPr>
        <w:t>
      5. Осы шешім Ақмола облысы Әділет департаментінде мемлекеттік тіркелген күнінен бастап күшіне енеді және ресми жарияланған күнінен бастап қолданысқа енгізіледі.</w:t>
      </w:r>
    </w:p>
    <w:bookmarkEnd w:id="0"/>
    <w:p>
      <w:pPr>
        <w:spacing w:after="0"/>
        <w:ind w:left="0"/>
        <w:jc w:val="both"/>
      </w:pPr>
      <w:r>
        <w:rPr>
          <w:rFonts w:ascii="Times New Roman"/>
          <w:b w:val="false"/>
          <w:i/>
          <w:color w:val="000000"/>
          <w:sz w:val="28"/>
        </w:rPr>
        <w:t>      Ерейментау аудандық</w:t>
      </w:r>
      <w:r>
        <w:br/>
      </w:r>
      <w:r>
        <w:rPr>
          <w:rFonts w:ascii="Times New Roman"/>
          <w:b w:val="false"/>
          <w:i w:val="false"/>
          <w:color w:val="000000"/>
          <w:sz w:val="28"/>
        </w:rPr>
        <w:t>
</w:t>
      </w:r>
      <w:r>
        <w:rPr>
          <w:rFonts w:ascii="Times New Roman"/>
          <w:b w:val="false"/>
          <w:i/>
          <w:color w:val="000000"/>
          <w:sz w:val="28"/>
        </w:rPr>
        <w:t>      мәслихаты сессиясының</w:t>
      </w:r>
      <w:r>
        <w:br/>
      </w:r>
      <w:r>
        <w:rPr>
          <w:rFonts w:ascii="Times New Roman"/>
          <w:b w:val="false"/>
          <w:i w:val="false"/>
          <w:color w:val="000000"/>
          <w:sz w:val="28"/>
        </w:rPr>
        <w:t>
</w:t>
      </w:r>
      <w:r>
        <w:rPr>
          <w:rFonts w:ascii="Times New Roman"/>
          <w:b w:val="false"/>
          <w:i/>
          <w:color w:val="000000"/>
          <w:sz w:val="28"/>
        </w:rPr>
        <w:t>      төрағасы                                   Н.Кравченко</w:t>
      </w:r>
    </w:p>
    <w:p>
      <w:pPr>
        <w:spacing w:after="0"/>
        <w:ind w:left="0"/>
        <w:jc w:val="both"/>
      </w:pPr>
      <w:r>
        <w:rPr>
          <w:rFonts w:ascii="Times New Roman"/>
          <w:b w:val="false"/>
          <w:i/>
          <w:color w:val="000000"/>
          <w:sz w:val="28"/>
        </w:rPr>
        <w:t>      Ерейментау аудандық</w:t>
      </w:r>
      <w:r>
        <w:br/>
      </w:r>
      <w:r>
        <w:rPr>
          <w:rFonts w:ascii="Times New Roman"/>
          <w:b w:val="false"/>
          <w:i w:val="false"/>
          <w:color w:val="000000"/>
          <w:sz w:val="28"/>
        </w:rPr>
        <w:t>
</w:t>
      </w:r>
      <w:r>
        <w:rPr>
          <w:rFonts w:ascii="Times New Roman"/>
          <w:b w:val="false"/>
          <w:i/>
          <w:color w:val="000000"/>
          <w:sz w:val="28"/>
        </w:rPr>
        <w:t>      мәслихатының хатшысы                       Қ.Махметов</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color w:val="000000"/>
          <w:sz w:val="28"/>
        </w:rPr>
        <w:t>      Ерейментау ауданы әкімі                    Л.Дүйсенов</w:t>
      </w:r>
    </w:p>
    <w:bookmarkStart w:name="z7" w:id="1"/>
    <w:p>
      <w:pPr>
        <w:spacing w:after="0"/>
        <w:ind w:left="0"/>
        <w:jc w:val="both"/>
      </w:pPr>
      <w:r>
        <w:rPr>
          <w:rFonts w:ascii="Times New Roman"/>
          <w:b w:val="false"/>
          <w:i w:val="false"/>
          <w:color w:val="000000"/>
          <w:sz w:val="28"/>
        </w:rPr>
        <w:t>
Ерейментау аудандық мәслихатының</w:t>
      </w:r>
      <w:r>
        <w:br/>
      </w:r>
      <w:r>
        <w:rPr>
          <w:rFonts w:ascii="Times New Roman"/>
          <w:b w:val="false"/>
          <w:i w:val="false"/>
          <w:color w:val="000000"/>
          <w:sz w:val="28"/>
        </w:rPr>
        <w:t>
2011 жылғы 13 желтоқсандағы</w:t>
      </w:r>
      <w:r>
        <w:br/>
      </w:r>
      <w:r>
        <w:rPr>
          <w:rFonts w:ascii="Times New Roman"/>
          <w:b w:val="false"/>
          <w:i w:val="false"/>
          <w:color w:val="000000"/>
          <w:sz w:val="28"/>
        </w:rPr>
        <w:t>
№ 4С-42/8-11 шешіміне</w:t>
      </w:r>
      <w:r>
        <w:br/>
      </w:r>
      <w:r>
        <w:rPr>
          <w:rFonts w:ascii="Times New Roman"/>
          <w:b w:val="false"/>
          <w:i w:val="false"/>
          <w:color w:val="000000"/>
          <w:sz w:val="28"/>
        </w:rPr>
        <w:t>
қосымша</w:t>
      </w:r>
    </w:p>
    <w:bookmarkEnd w:id="1"/>
    <w:p>
      <w:pPr>
        <w:spacing w:after="0"/>
        <w:ind w:left="0"/>
        <w:jc w:val="left"/>
      </w:pPr>
      <w:r>
        <w:rPr>
          <w:rFonts w:ascii="Times New Roman"/>
          <w:b/>
          <w:i w:val="false"/>
          <w:color w:val="000000"/>
        </w:rPr>
        <w:t xml:space="preserve"> Әлеуметтік көмек алу үшін қажетті құжаттар</w:t>
      </w:r>
      <w:r>
        <w:br/>
      </w:r>
      <w:r>
        <w:rPr>
          <w:rFonts w:ascii="Times New Roman"/>
          <w:b/>
          <w:i w:val="false"/>
          <w:color w:val="000000"/>
        </w:rPr>
        <w:t>
тізбесі</w:t>
      </w:r>
    </w:p>
    <w:bookmarkStart w:name="z8" w:id="2"/>
    <w:p>
      <w:pPr>
        <w:spacing w:after="0"/>
        <w:ind w:left="0"/>
        <w:jc w:val="both"/>
      </w:pPr>
      <w:r>
        <w:rPr>
          <w:rFonts w:ascii="Times New Roman"/>
          <w:b w:val="false"/>
          <w:i w:val="false"/>
          <w:color w:val="000000"/>
          <w:sz w:val="28"/>
        </w:rPr>
        <w:t>
      1. Денсаулық жағдайын тексеруге:</w:t>
      </w:r>
      <w:r>
        <w:br/>
      </w:r>
      <w:r>
        <w:rPr>
          <w:rFonts w:ascii="Times New Roman"/>
          <w:b w:val="false"/>
          <w:i w:val="false"/>
          <w:color w:val="000000"/>
          <w:sz w:val="28"/>
        </w:rPr>
        <w:t>
      1) Өтініш;</w:t>
      </w:r>
      <w:r>
        <w:br/>
      </w:r>
      <w:r>
        <w:rPr>
          <w:rFonts w:ascii="Times New Roman"/>
          <w:b w:val="false"/>
          <w:i w:val="false"/>
          <w:color w:val="000000"/>
          <w:sz w:val="28"/>
        </w:rPr>
        <w:t>
      2) Жеке куәлік көшірмесі;</w:t>
      </w:r>
      <w:r>
        <w:br/>
      </w:r>
      <w:r>
        <w:rPr>
          <w:rFonts w:ascii="Times New Roman"/>
          <w:b w:val="false"/>
          <w:i w:val="false"/>
          <w:color w:val="000000"/>
          <w:sz w:val="28"/>
        </w:rPr>
        <w:t>
      3) Өтініш берушінің жеке есеп шотының көшірмесі;</w:t>
      </w:r>
      <w:r>
        <w:br/>
      </w:r>
      <w:r>
        <w:rPr>
          <w:rFonts w:ascii="Times New Roman"/>
          <w:b w:val="false"/>
          <w:i w:val="false"/>
          <w:color w:val="000000"/>
          <w:sz w:val="28"/>
        </w:rPr>
        <w:t>
      4) Тағайындалған жеке әлеуметтік кодының көшірмесі (әрі қарай- ӘЖК);</w:t>
      </w:r>
      <w:r>
        <w:br/>
      </w:r>
      <w:r>
        <w:rPr>
          <w:rFonts w:ascii="Times New Roman"/>
          <w:b w:val="false"/>
          <w:i w:val="false"/>
          <w:color w:val="000000"/>
          <w:sz w:val="28"/>
        </w:rPr>
        <w:t>
      5) Алушының тұрақты тұратын жерінде тіркелгенін растайтын құжаттың көшірмесі;</w:t>
      </w:r>
      <w:r>
        <w:br/>
      </w:r>
      <w:r>
        <w:rPr>
          <w:rFonts w:ascii="Times New Roman"/>
          <w:b w:val="false"/>
          <w:i w:val="false"/>
          <w:color w:val="000000"/>
          <w:sz w:val="28"/>
        </w:rPr>
        <w:t>
      6) Салық төлеушінің тіркеу нөмірінің көшірмесі (әрі қарай- СТН);</w:t>
      </w:r>
      <w:r>
        <w:br/>
      </w:r>
      <w:r>
        <w:rPr>
          <w:rFonts w:ascii="Times New Roman"/>
          <w:b w:val="false"/>
          <w:i w:val="false"/>
          <w:color w:val="000000"/>
          <w:sz w:val="28"/>
        </w:rPr>
        <w:t>
      7) Медициналық мекеменің тексерілуге берілген дәрігерлік консультация комиссиясының жолдамасы (әрі қарай- ДКК);</w:t>
      </w:r>
      <w:r>
        <w:br/>
      </w:r>
      <w:r>
        <w:rPr>
          <w:rFonts w:ascii="Times New Roman"/>
          <w:b w:val="false"/>
          <w:i w:val="false"/>
          <w:color w:val="000000"/>
          <w:sz w:val="28"/>
        </w:rPr>
        <w:t>
      8) Отбасы мүшелерінің кірісі барысында мәлімет.</w:t>
      </w:r>
      <w:r>
        <w:br/>
      </w:r>
      <w:r>
        <w:rPr>
          <w:rFonts w:ascii="Times New Roman"/>
          <w:b w:val="false"/>
          <w:i w:val="false"/>
          <w:color w:val="000000"/>
          <w:sz w:val="28"/>
        </w:rPr>
        <w:t>
</w:t>
      </w:r>
      <w:r>
        <w:rPr>
          <w:rFonts w:ascii="Times New Roman"/>
          <w:b w:val="false"/>
          <w:i w:val="false"/>
          <w:color w:val="000000"/>
          <w:sz w:val="28"/>
        </w:rPr>
        <w:t>
      2. Баспана жөндеу, су құбырын, жылу жүйесін, канализация өткізу:</w:t>
      </w:r>
      <w:r>
        <w:br/>
      </w:r>
      <w:r>
        <w:rPr>
          <w:rFonts w:ascii="Times New Roman"/>
          <w:b w:val="false"/>
          <w:i w:val="false"/>
          <w:color w:val="000000"/>
          <w:sz w:val="28"/>
        </w:rPr>
        <w:t>
      1) Өтініш;</w:t>
      </w:r>
      <w:r>
        <w:br/>
      </w:r>
      <w:r>
        <w:rPr>
          <w:rFonts w:ascii="Times New Roman"/>
          <w:b w:val="false"/>
          <w:i w:val="false"/>
          <w:color w:val="000000"/>
          <w:sz w:val="28"/>
        </w:rPr>
        <w:t>
      2) Жеке куәлік көшірмесі;</w:t>
      </w:r>
      <w:r>
        <w:br/>
      </w:r>
      <w:r>
        <w:rPr>
          <w:rFonts w:ascii="Times New Roman"/>
          <w:b w:val="false"/>
          <w:i w:val="false"/>
          <w:color w:val="000000"/>
          <w:sz w:val="28"/>
        </w:rPr>
        <w:t>
      3) Өтініш берушінің жеке есеп шотының көшірмесі;</w:t>
      </w:r>
      <w:r>
        <w:br/>
      </w:r>
      <w:r>
        <w:rPr>
          <w:rFonts w:ascii="Times New Roman"/>
          <w:b w:val="false"/>
          <w:i w:val="false"/>
          <w:color w:val="000000"/>
          <w:sz w:val="28"/>
        </w:rPr>
        <w:t>
      4) Алушының тұрақты тұратын жерінде тіркелгенін растайтын құжаттың көшірмесі;</w:t>
      </w:r>
      <w:r>
        <w:br/>
      </w:r>
      <w:r>
        <w:rPr>
          <w:rFonts w:ascii="Times New Roman"/>
          <w:b w:val="false"/>
          <w:i w:val="false"/>
          <w:color w:val="000000"/>
          <w:sz w:val="28"/>
        </w:rPr>
        <w:t>
      5) ӘЖК - көшірмесі;</w:t>
      </w:r>
      <w:r>
        <w:br/>
      </w:r>
      <w:r>
        <w:rPr>
          <w:rFonts w:ascii="Times New Roman"/>
          <w:b w:val="false"/>
          <w:i w:val="false"/>
          <w:color w:val="000000"/>
          <w:sz w:val="28"/>
        </w:rPr>
        <w:t>
      6) СТН - көшірмесі;</w:t>
      </w:r>
      <w:r>
        <w:br/>
      </w:r>
      <w:r>
        <w:rPr>
          <w:rFonts w:ascii="Times New Roman"/>
          <w:b w:val="false"/>
          <w:i w:val="false"/>
          <w:color w:val="000000"/>
          <w:sz w:val="28"/>
        </w:rPr>
        <w:t>
      7) Отбасы мүшелерінің кірісі барысында мәлімет.</w:t>
      </w:r>
      <w:r>
        <w:br/>
      </w:r>
      <w:r>
        <w:rPr>
          <w:rFonts w:ascii="Times New Roman"/>
          <w:b w:val="false"/>
          <w:i w:val="false"/>
          <w:color w:val="000000"/>
          <w:sz w:val="28"/>
        </w:rPr>
        <w:t>
</w:t>
      </w:r>
      <w:r>
        <w:rPr>
          <w:rFonts w:ascii="Times New Roman"/>
          <w:b w:val="false"/>
          <w:i w:val="false"/>
          <w:color w:val="000000"/>
          <w:sz w:val="28"/>
        </w:rPr>
        <w:t>
      3. Тіс протездеу, есту аппаратын алу үшін:</w:t>
      </w:r>
      <w:r>
        <w:br/>
      </w:r>
      <w:r>
        <w:rPr>
          <w:rFonts w:ascii="Times New Roman"/>
          <w:b w:val="false"/>
          <w:i w:val="false"/>
          <w:color w:val="000000"/>
          <w:sz w:val="28"/>
        </w:rPr>
        <w:t>
      1) Өтініш;</w:t>
      </w:r>
      <w:r>
        <w:br/>
      </w:r>
      <w:r>
        <w:rPr>
          <w:rFonts w:ascii="Times New Roman"/>
          <w:b w:val="false"/>
          <w:i w:val="false"/>
          <w:color w:val="000000"/>
          <w:sz w:val="28"/>
        </w:rPr>
        <w:t>
      2) Жеке куәлік көшірмесі;</w:t>
      </w:r>
      <w:r>
        <w:br/>
      </w:r>
      <w:r>
        <w:rPr>
          <w:rFonts w:ascii="Times New Roman"/>
          <w:b w:val="false"/>
          <w:i w:val="false"/>
          <w:color w:val="000000"/>
          <w:sz w:val="28"/>
        </w:rPr>
        <w:t>
      3) Өтініш берушінің жеке есеп шотының көшірмесі;</w:t>
      </w:r>
      <w:r>
        <w:br/>
      </w:r>
      <w:r>
        <w:rPr>
          <w:rFonts w:ascii="Times New Roman"/>
          <w:b w:val="false"/>
          <w:i w:val="false"/>
          <w:color w:val="000000"/>
          <w:sz w:val="28"/>
        </w:rPr>
        <w:t>
      4) Алушының тұрақты тұратын жерінде тіркелгенін растайтын құжаттың көшірмесі;</w:t>
      </w:r>
      <w:r>
        <w:br/>
      </w:r>
      <w:r>
        <w:rPr>
          <w:rFonts w:ascii="Times New Roman"/>
          <w:b w:val="false"/>
          <w:i w:val="false"/>
          <w:color w:val="000000"/>
          <w:sz w:val="28"/>
        </w:rPr>
        <w:t>
      5) СТН – көшірмесі;</w:t>
      </w:r>
      <w:r>
        <w:br/>
      </w:r>
      <w:r>
        <w:rPr>
          <w:rFonts w:ascii="Times New Roman"/>
          <w:b w:val="false"/>
          <w:i w:val="false"/>
          <w:color w:val="000000"/>
          <w:sz w:val="28"/>
        </w:rPr>
        <w:t>
      6) ӘЖК - көшірмесі;</w:t>
      </w:r>
      <w:r>
        <w:br/>
      </w:r>
      <w:r>
        <w:rPr>
          <w:rFonts w:ascii="Times New Roman"/>
          <w:b w:val="false"/>
          <w:i w:val="false"/>
          <w:color w:val="000000"/>
          <w:sz w:val="28"/>
        </w:rPr>
        <w:t>
      7) Медициналық мекеменің есту аппаратының қажеттігіне берілген (ДКК анықтамасы) тіс протезінің есепшот-фактурасы;</w:t>
      </w:r>
      <w:r>
        <w:br/>
      </w:r>
      <w:r>
        <w:rPr>
          <w:rFonts w:ascii="Times New Roman"/>
          <w:b w:val="false"/>
          <w:i w:val="false"/>
          <w:color w:val="000000"/>
          <w:sz w:val="28"/>
        </w:rPr>
        <w:t>
      8) Отбасы мүшелерінің кірісі барысында мәлімет.</w:t>
      </w:r>
      <w:r>
        <w:br/>
      </w:r>
      <w:r>
        <w:rPr>
          <w:rFonts w:ascii="Times New Roman"/>
          <w:b w:val="false"/>
          <w:i w:val="false"/>
          <w:color w:val="000000"/>
          <w:sz w:val="28"/>
        </w:rPr>
        <w:t>
</w:t>
      </w:r>
      <w:r>
        <w:rPr>
          <w:rFonts w:ascii="Times New Roman"/>
          <w:b w:val="false"/>
          <w:i w:val="false"/>
          <w:color w:val="000000"/>
          <w:sz w:val="28"/>
        </w:rPr>
        <w:t>
      4. Телефон орнатуға:</w:t>
      </w:r>
      <w:r>
        <w:br/>
      </w:r>
      <w:r>
        <w:rPr>
          <w:rFonts w:ascii="Times New Roman"/>
          <w:b w:val="false"/>
          <w:i w:val="false"/>
          <w:color w:val="000000"/>
          <w:sz w:val="28"/>
        </w:rPr>
        <w:t>
      1) Өтініш;</w:t>
      </w:r>
      <w:r>
        <w:br/>
      </w:r>
      <w:r>
        <w:rPr>
          <w:rFonts w:ascii="Times New Roman"/>
          <w:b w:val="false"/>
          <w:i w:val="false"/>
          <w:color w:val="000000"/>
          <w:sz w:val="28"/>
        </w:rPr>
        <w:t>
      2) Жеке куәлік көшірмесі;</w:t>
      </w:r>
      <w:r>
        <w:br/>
      </w:r>
      <w:r>
        <w:rPr>
          <w:rFonts w:ascii="Times New Roman"/>
          <w:b w:val="false"/>
          <w:i w:val="false"/>
          <w:color w:val="000000"/>
          <w:sz w:val="28"/>
        </w:rPr>
        <w:t>
      3) Өтініш берушінің жеке есеп шотының көшірмесі;</w:t>
      </w:r>
      <w:r>
        <w:br/>
      </w:r>
      <w:r>
        <w:rPr>
          <w:rFonts w:ascii="Times New Roman"/>
          <w:b w:val="false"/>
          <w:i w:val="false"/>
          <w:color w:val="000000"/>
          <w:sz w:val="28"/>
        </w:rPr>
        <w:t>
      4) Алушының тұрақты тұратын жерінде тіркелгенін растайтын құжаттың көшірмесі;</w:t>
      </w:r>
      <w:r>
        <w:br/>
      </w:r>
      <w:r>
        <w:rPr>
          <w:rFonts w:ascii="Times New Roman"/>
          <w:b w:val="false"/>
          <w:i w:val="false"/>
          <w:color w:val="000000"/>
          <w:sz w:val="28"/>
        </w:rPr>
        <w:t>
      5) СТН – көшірмесі;</w:t>
      </w:r>
      <w:r>
        <w:br/>
      </w:r>
      <w:r>
        <w:rPr>
          <w:rFonts w:ascii="Times New Roman"/>
          <w:b w:val="false"/>
          <w:i w:val="false"/>
          <w:color w:val="000000"/>
          <w:sz w:val="28"/>
        </w:rPr>
        <w:t>
      6) ӘЖК - көшірмесі;</w:t>
      </w:r>
      <w:r>
        <w:br/>
      </w:r>
      <w:r>
        <w:rPr>
          <w:rFonts w:ascii="Times New Roman"/>
          <w:b w:val="false"/>
          <w:i w:val="false"/>
          <w:color w:val="000000"/>
          <w:sz w:val="28"/>
        </w:rPr>
        <w:t>
      7) Отбасы мүшелерінің кірісі барысында мәлімет;</w:t>
      </w:r>
      <w:r>
        <w:br/>
      </w:r>
      <w:r>
        <w:rPr>
          <w:rFonts w:ascii="Times New Roman"/>
          <w:b w:val="false"/>
          <w:i w:val="false"/>
          <w:color w:val="000000"/>
          <w:sz w:val="28"/>
        </w:rPr>
        <w:t>
      8) Қазақтелеком АҚ, Жолаушылар телекоммуникацияларынан телефон жоқтығы барысында анықтама.</w:t>
      </w:r>
      <w:r>
        <w:br/>
      </w:r>
      <w:r>
        <w:rPr>
          <w:rFonts w:ascii="Times New Roman"/>
          <w:b w:val="false"/>
          <w:i w:val="false"/>
          <w:color w:val="000000"/>
          <w:sz w:val="28"/>
        </w:rPr>
        <w:t>
</w:t>
      </w:r>
      <w:r>
        <w:rPr>
          <w:rFonts w:ascii="Times New Roman"/>
          <w:b w:val="false"/>
          <w:i w:val="false"/>
          <w:color w:val="000000"/>
          <w:sz w:val="28"/>
        </w:rPr>
        <w:t>
      5. Алғашқы қажеттілік ететін құжаттарды рәсімдеуге:</w:t>
      </w:r>
      <w:r>
        <w:br/>
      </w:r>
      <w:r>
        <w:rPr>
          <w:rFonts w:ascii="Times New Roman"/>
          <w:b w:val="false"/>
          <w:i w:val="false"/>
          <w:color w:val="000000"/>
          <w:sz w:val="28"/>
        </w:rPr>
        <w:t>
      1) Өтініш;</w:t>
      </w:r>
      <w:r>
        <w:br/>
      </w:r>
      <w:r>
        <w:rPr>
          <w:rFonts w:ascii="Times New Roman"/>
          <w:b w:val="false"/>
          <w:i w:val="false"/>
          <w:color w:val="000000"/>
          <w:sz w:val="28"/>
        </w:rPr>
        <w:t>
      2) Өтініш берушінің жеке есеп шотының көшірмесі;</w:t>
      </w:r>
      <w:r>
        <w:br/>
      </w:r>
      <w:r>
        <w:rPr>
          <w:rFonts w:ascii="Times New Roman"/>
          <w:b w:val="false"/>
          <w:i w:val="false"/>
          <w:color w:val="000000"/>
          <w:sz w:val="28"/>
        </w:rPr>
        <w:t>
      3) Ерейментау қаласы, ауыл, селолық округ әкімдері өтінімдері;</w:t>
      </w:r>
      <w:r>
        <w:br/>
      </w:r>
      <w:r>
        <w:rPr>
          <w:rFonts w:ascii="Times New Roman"/>
          <w:b w:val="false"/>
          <w:i w:val="false"/>
          <w:color w:val="000000"/>
          <w:sz w:val="28"/>
        </w:rPr>
        <w:t>
      4) Отбасы мүшелерінің кірісі барысында мәлімет.</w:t>
      </w:r>
      <w:r>
        <w:br/>
      </w:r>
      <w:r>
        <w:rPr>
          <w:rFonts w:ascii="Times New Roman"/>
          <w:b w:val="false"/>
          <w:i w:val="false"/>
          <w:color w:val="000000"/>
          <w:sz w:val="28"/>
        </w:rPr>
        <w:t>
</w:t>
      </w:r>
      <w:r>
        <w:rPr>
          <w:rFonts w:ascii="Times New Roman"/>
          <w:b w:val="false"/>
          <w:i w:val="false"/>
          <w:color w:val="000000"/>
          <w:sz w:val="28"/>
        </w:rPr>
        <w:t>
      6. Қазақстан Республикасы аймағы бойынша госпитальдық жол төлемі, операция төлеміне өтем:</w:t>
      </w:r>
      <w:r>
        <w:br/>
      </w:r>
      <w:r>
        <w:rPr>
          <w:rFonts w:ascii="Times New Roman"/>
          <w:b w:val="false"/>
          <w:i w:val="false"/>
          <w:color w:val="000000"/>
          <w:sz w:val="28"/>
        </w:rPr>
        <w:t>
      1) Өтініш;</w:t>
      </w:r>
      <w:r>
        <w:br/>
      </w:r>
      <w:r>
        <w:rPr>
          <w:rFonts w:ascii="Times New Roman"/>
          <w:b w:val="false"/>
          <w:i w:val="false"/>
          <w:color w:val="000000"/>
          <w:sz w:val="28"/>
        </w:rPr>
        <w:t>
      2) Жеке куәлік көшірмесі;</w:t>
      </w:r>
      <w:r>
        <w:br/>
      </w:r>
      <w:r>
        <w:rPr>
          <w:rFonts w:ascii="Times New Roman"/>
          <w:b w:val="false"/>
          <w:i w:val="false"/>
          <w:color w:val="000000"/>
          <w:sz w:val="28"/>
        </w:rPr>
        <w:t>
      3) Өтініш берушінің жеке есеп шотының көшірмесі;</w:t>
      </w:r>
      <w:r>
        <w:br/>
      </w:r>
      <w:r>
        <w:rPr>
          <w:rFonts w:ascii="Times New Roman"/>
          <w:b w:val="false"/>
          <w:i w:val="false"/>
          <w:color w:val="000000"/>
          <w:sz w:val="28"/>
        </w:rPr>
        <w:t>
      4) Алушының тұрақты тұратын жерінде тіркелгенін растайтын құжаттың көшірмесі;</w:t>
      </w:r>
      <w:r>
        <w:br/>
      </w:r>
      <w:r>
        <w:rPr>
          <w:rFonts w:ascii="Times New Roman"/>
          <w:b w:val="false"/>
          <w:i w:val="false"/>
          <w:color w:val="000000"/>
          <w:sz w:val="28"/>
        </w:rPr>
        <w:t>
      5) СТН – көшірмесі;</w:t>
      </w:r>
      <w:r>
        <w:br/>
      </w:r>
      <w:r>
        <w:rPr>
          <w:rFonts w:ascii="Times New Roman"/>
          <w:b w:val="false"/>
          <w:i w:val="false"/>
          <w:color w:val="000000"/>
          <w:sz w:val="28"/>
        </w:rPr>
        <w:t>
      6) ӘЖК - көшірмесі;</w:t>
      </w:r>
      <w:r>
        <w:br/>
      </w:r>
      <w:r>
        <w:rPr>
          <w:rFonts w:ascii="Times New Roman"/>
          <w:b w:val="false"/>
          <w:i w:val="false"/>
          <w:color w:val="000000"/>
          <w:sz w:val="28"/>
        </w:rPr>
        <w:t>
      7) Отбасы мүшелерінің кірісі барысында мәлімет;</w:t>
      </w:r>
      <w:r>
        <w:br/>
      </w:r>
      <w:r>
        <w:rPr>
          <w:rFonts w:ascii="Times New Roman"/>
          <w:b w:val="false"/>
          <w:i w:val="false"/>
          <w:color w:val="000000"/>
          <w:sz w:val="28"/>
        </w:rPr>
        <w:t>
      8) Медициналық мекемеден операцияға және госпитализацияға жіберу жолдамасы.</w:t>
      </w:r>
      <w:r>
        <w:br/>
      </w:r>
      <w:r>
        <w:rPr>
          <w:rFonts w:ascii="Times New Roman"/>
          <w:b w:val="false"/>
          <w:i w:val="false"/>
          <w:color w:val="000000"/>
          <w:sz w:val="28"/>
        </w:rPr>
        <w:t>
</w:t>
      </w:r>
      <w:r>
        <w:rPr>
          <w:rFonts w:ascii="Times New Roman"/>
          <w:b w:val="false"/>
          <w:i w:val="false"/>
          <w:color w:val="000000"/>
          <w:sz w:val="28"/>
        </w:rPr>
        <w:t>
      7. Отбасының бір мүшесінің қайтыс болуына қатысты шығыс өтемі:</w:t>
      </w:r>
      <w:r>
        <w:br/>
      </w:r>
      <w:r>
        <w:rPr>
          <w:rFonts w:ascii="Times New Roman"/>
          <w:b w:val="false"/>
          <w:i w:val="false"/>
          <w:color w:val="000000"/>
          <w:sz w:val="28"/>
        </w:rPr>
        <w:t>
      1) Өтініш;</w:t>
      </w:r>
      <w:r>
        <w:br/>
      </w:r>
      <w:r>
        <w:rPr>
          <w:rFonts w:ascii="Times New Roman"/>
          <w:b w:val="false"/>
          <w:i w:val="false"/>
          <w:color w:val="000000"/>
          <w:sz w:val="28"/>
        </w:rPr>
        <w:t>
      2) Жеке куәлік көшірмесі;</w:t>
      </w:r>
      <w:r>
        <w:br/>
      </w:r>
      <w:r>
        <w:rPr>
          <w:rFonts w:ascii="Times New Roman"/>
          <w:b w:val="false"/>
          <w:i w:val="false"/>
          <w:color w:val="000000"/>
          <w:sz w:val="28"/>
        </w:rPr>
        <w:t>
      3) Өтініш берушінің жеке есеп шотының көшірмесі;</w:t>
      </w:r>
      <w:r>
        <w:br/>
      </w:r>
      <w:r>
        <w:rPr>
          <w:rFonts w:ascii="Times New Roman"/>
          <w:b w:val="false"/>
          <w:i w:val="false"/>
          <w:color w:val="000000"/>
          <w:sz w:val="28"/>
        </w:rPr>
        <w:t>
      4) Алушының тұрақты тұратын жерінде тіркелгенін растайтын құжаттың көшірмесі;</w:t>
      </w:r>
      <w:r>
        <w:br/>
      </w:r>
      <w:r>
        <w:rPr>
          <w:rFonts w:ascii="Times New Roman"/>
          <w:b w:val="false"/>
          <w:i w:val="false"/>
          <w:color w:val="000000"/>
          <w:sz w:val="28"/>
        </w:rPr>
        <w:t>
      5) СТН – көшірмесі;</w:t>
      </w:r>
      <w:r>
        <w:br/>
      </w:r>
      <w:r>
        <w:rPr>
          <w:rFonts w:ascii="Times New Roman"/>
          <w:b w:val="false"/>
          <w:i w:val="false"/>
          <w:color w:val="000000"/>
          <w:sz w:val="28"/>
        </w:rPr>
        <w:t>
      6) ӘЖК - көшірмесі;</w:t>
      </w:r>
      <w:r>
        <w:br/>
      </w:r>
      <w:r>
        <w:rPr>
          <w:rFonts w:ascii="Times New Roman"/>
          <w:b w:val="false"/>
          <w:i w:val="false"/>
          <w:color w:val="000000"/>
          <w:sz w:val="28"/>
        </w:rPr>
        <w:t>
      7) Отбасы мүшелерінің кірісі барысында мәлімет;</w:t>
      </w:r>
      <w:r>
        <w:br/>
      </w:r>
      <w:r>
        <w:rPr>
          <w:rFonts w:ascii="Times New Roman"/>
          <w:b w:val="false"/>
          <w:i w:val="false"/>
          <w:color w:val="000000"/>
          <w:sz w:val="28"/>
        </w:rPr>
        <w:t>
      8) Қайтыс болу куәлігі көшірмесі;</w:t>
      </w:r>
      <w:r>
        <w:br/>
      </w:r>
      <w:r>
        <w:rPr>
          <w:rFonts w:ascii="Times New Roman"/>
          <w:b w:val="false"/>
          <w:i w:val="false"/>
          <w:color w:val="000000"/>
          <w:sz w:val="28"/>
        </w:rPr>
        <w:t>
      9) Жерлеу өткізудегі анықтама.</w:t>
      </w:r>
      <w:r>
        <w:br/>
      </w:r>
      <w:r>
        <w:rPr>
          <w:rFonts w:ascii="Times New Roman"/>
          <w:b w:val="false"/>
          <w:i w:val="false"/>
          <w:color w:val="000000"/>
          <w:sz w:val="28"/>
        </w:rPr>
        <w:t>
</w:t>
      </w:r>
      <w:r>
        <w:rPr>
          <w:rFonts w:ascii="Times New Roman"/>
          <w:b w:val="false"/>
          <w:i w:val="false"/>
          <w:color w:val="000000"/>
          <w:sz w:val="28"/>
        </w:rPr>
        <w:t>
      8. Аяғы ауыр әйелдерге:</w:t>
      </w:r>
      <w:r>
        <w:br/>
      </w:r>
      <w:r>
        <w:rPr>
          <w:rFonts w:ascii="Times New Roman"/>
          <w:b w:val="false"/>
          <w:i w:val="false"/>
          <w:color w:val="000000"/>
          <w:sz w:val="28"/>
        </w:rPr>
        <w:t>
      1) Өтініш;</w:t>
      </w:r>
      <w:r>
        <w:br/>
      </w:r>
      <w:r>
        <w:rPr>
          <w:rFonts w:ascii="Times New Roman"/>
          <w:b w:val="false"/>
          <w:i w:val="false"/>
          <w:color w:val="000000"/>
          <w:sz w:val="28"/>
        </w:rPr>
        <w:t>
      2) Жеке куәлік көшірмесі;</w:t>
      </w:r>
      <w:r>
        <w:br/>
      </w:r>
      <w:r>
        <w:rPr>
          <w:rFonts w:ascii="Times New Roman"/>
          <w:b w:val="false"/>
          <w:i w:val="false"/>
          <w:color w:val="000000"/>
          <w:sz w:val="28"/>
        </w:rPr>
        <w:t>
      3) Өтініш берушінің жеке есеп шотының көшірмесі;</w:t>
      </w:r>
      <w:r>
        <w:br/>
      </w:r>
      <w:r>
        <w:rPr>
          <w:rFonts w:ascii="Times New Roman"/>
          <w:b w:val="false"/>
          <w:i w:val="false"/>
          <w:color w:val="000000"/>
          <w:sz w:val="28"/>
        </w:rPr>
        <w:t>
      4) Алушының тұрақты тұратын жерінде тіркелгенін растайтын құжаттың көшірмесі;</w:t>
      </w:r>
      <w:r>
        <w:br/>
      </w:r>
      <w:r>
        <w:rPr>
          <w:rFonts w:ascii="Times New Roman"/>
          <w:b w:val="false"/>
          <w:i w:val="false"/>
          <w:color w:val="000000"/>
          <w:sz w:val="28"/>
        </w:rPr>
        <w:t>
      5) СТН – көшірмесі;</w:t>
      </w:r>
      <w:r>
        <w:br/>
      </w:r>
      <w:r>
        <w:rPr>
          <w:rFonts w:ascii="Times New Roman"/>
          <w:b w:val="false"/>
          <w:i w:val="false"/>
          <w:color w:val="000000"/>
          <w:sz w:val="28"/>
        </w:rPr>
        <w:t>
      6) ӘЖК - көшірмесі;</w:t>
      </w:r>
      <w:r>
        <w:br/>
      </w:r>
      <w:r>
        <w:rPr>
          <w:rFonts w:ascii="Times New Roman"/>
          <w:b w:val="false"/>
          <w:i w:val="false"/>
          <w:color w:val="000000"/>
          <w:sz w:val="28"/>
        </w:rPr>
        <w:t>
      7) Медициналық мекемеден аяғы ауырлығын растайтын анықтама.</w:t>
      </w:r>
      <w:r>
        <w:br/>
      </w:r>
      <w:r>
        <w:rPr>
          <w:rFonts w:ascii="Times New Roman"/>
          <w:b w:val="false"/>
          <w:i w:val="false"/>
          <w:color w:val="000000"/>
          <w:sz w:val="28"/>
        </w:rPr>
        <w:t>
</w:t>
      </w:r>
      <w:r>
        <w:rPr>
          <w:rFonts w:ascii="Times New Roman"/>
          <w:b w:val="false"/>
          <w:i w:val="false"/>
          <w:color w:val="000000"/>
          <w:sz w:val="28"/>
        </w:rPr>
        <w:t>
      9. Туберкулезбен ауыратындарға:</w:t>
      </w:r>
      <w:r>
        <w:br/>
      </w:r>
      <w:r>
        <w:rPr>
          <w:rFonts w:ascii="Times New Roman"/>
          <w:b w:val="false"/>
          <w:i w:val="false"/>
          <w:color w:val="000000"/>
          <w:sz w:val="28"/>
        </w:rPr>
        <w:t>
      1) Өтініш;</w:t>
      </w:r>
      <w:r>
        <w:br/>
      </w:r>
      <w:r>
        <w:rPr>
          <w:rFonts w:ascii="Times New Roman"/>
          <w:b w:val="false"/>
          <w:i w:val="false"/>
          <w:color w:val="000000"/>
          <w:sz w:val="28"/>
        </w:rPr>
        <w:t>
      2) Жеке куәлік көшірмесі;</w:t>
      </w:r>
      <w:r>
        <w:br/>
      </w:r>
      <w:r>
        <w:rPr>
          <w:rFonts w:ascii="Times New Roman"/>
          <w:b w:val="false"/>
          <w:i w:val="false"/>
          <w:color w:val="000000"/>
          <w:sz w:val="28"/>
        </w:rPr>
        <w:t>
      3) Өтініш берушінің жеке есеп шотының көшірмесі;</w:t>
      </w:r>
      <w:r>
        <w:br/>
      </w:r>
      <w:r>
        <w:rPr>
          <w:rFonts w:ascii="Times New Roman"/>
          <w:b w:val="false"/>
          <w:i w:val="false"/>
          <w:color w:val="000000"/>
          <w:sz w:val="28"/>
        </w:rPr>
        <w:t>
      4) Алушының тұрақты тұратын жерінде тіркелгенін растайтын құжаттың көшірмесі;</w:t>
      </w:r>
      <w:r>
        <w:br/>
      </w:r>
      <w:r>
        <w:rPr>
          <w:rFonts w:ascii="Times New Roman"/>
          <w:b w:val="false"/>
          <w:i w:val="false"/>
          <w:color w:val="000000"/>
          <w:sz w:val="28"/>
        </w:rPr>
        <w:t>
      5) ӘЖК - көшірмесі;</w:t>
      </w:r>
      <w:r>
        <w:br/>
      </w:r>
      <w:r>
        <w:rPr>
          <w:rFonts w:ascii="Times New Roman"/>
          <w:b w:val="false"/>
          <w:i w:val="false"/>
          <w:color w:val="000000"/>
          <w:sz w:val="28"/>
        </w:rPr>
        <w:t>
      6) Медициналық мекемеден амбулаторлық ем қабылдап жүруіне қатысты анықтама.</w:t>
      </w:r>
      <w:r>
        <w:br/>
      </w:r>
      <w:r>
        <w:rPr>
          <w:rFonts w:ascii="Times New Roman"/>
          <w:b w:val="false"/>
          <w:i w:val="false"/>
          <w:color w:val="000000"/>
          <w:sz w:val="28"/>
        </w:rPr>
        <w:t>
</w:t>
      </w:r>
      <w:r>
        <w:rPr>
          <w:rFonts w:ascii="Times New Roman"/>
          <w:b w:val="false"/>
          <w:i w:val="false"/>
          <w:color w:val="000000"/>
          <w:sz w:val="28"/>
        </w:rPr>
        <w:t>
      10. Колледжде күндізгі оқу бөлімінде оқитын ауылдық мекендерде тұратын аз қамсыздандырылған отбасылары және көпбалалы отбасылары студенттері оқуының ақысын төлемі:</w:t>
      </w:r>
      <w:r>
        <w:br/>
      </w:r>
      <w:r>
        <w:rPr>
          <w:rFonts w:ascii="Times New Roman"/>
          <w:b w:val="false"/>
          <w:i w:val="false"/>
          <w:color w:val="000000"/>
          <w:sz w:val="28"/>
        </w:rPr>
        <w:t>
      1) Өтініш;</w:t>
      </w:r>
      <w:r>
        <w:br/>
      </w:r>
      <w:r>
        <w:rPr>
          <w:rFonts w:ascii="Times New Roman"/>
          <w:b w:val="false"/>
          <w:i w:val="false"/>
          <w:color w:val="000000"/>
          <w:sz w:val="28"/>
        </w:rPr>
        <w:t>
      2) Жеке куәлік көшірмесі;</w:t>
      </w:r>
      <w:r>
        <w:br/>
      </w:r>
      <w:r>
        <w:rPr>
          <w:rFonts w:ascii="Times New Roman"/>
          <w:b w:val="false"/>
          <w:i w:val="false"/>
          <w:color w:val="000000"/>
          <w:sz w:val="28"/>
        </w:rPr>
        <w:t>
      3) Өтініш берушінің жеке есеп шотының көшірмесі;</w:t>
      </w:r>
      <w:r>
        <w:br/>
      </w:r>
      <w:r>
        <w:rPr>
          <w:rFonts w:ascii="Times New Roman"/>
          <w:b w:val="false"/>
          <w:i w:val="false"/>
          <w:color w:val="000000"/>
          <w:sz w:val="28"/>
        </w:rPr>
        <w:t>
      4) Алушының тұрақты тұратын жерінде тіркелгенін растайтын құжаттың көшірмесі;</w:t>
      </w:r>
      <w:r>
        <w:br/>
      </w:r>
      <w:r>
        <w:rPr>
          <w:rFonts w:ascii="Times New Roman"/>
          <w:b w:val="false"/>
          <w:i w:val="false"/>
          <w:color w:val="000000"/>
          <w:sz w:val="28"/>
        </w:rPr>
        <w:t>
      5) СТН – көшірмесі;</w:t>
      </w:r>
      <w:r>
        <w:br/>
      </w:r>
      <w:r>
        <w:rPr>
          <w:rFonts w:ascii="Times New Roman"/>
          <w:b w:val="false"/>
          <w:i w:val="false"/>
          <w:color w:val="000000"/>
          <w:sz w:val="28"/>
        </w:rPr>
        <w:t>
      6) ӘЖК - көшірмесі;</w:t>
      </w:r>
      <w:r>
        <w:br/>
      </w:r>
      <w:r>
        <w:rPr>
          <w:rFonts w:ascii="Times New Roman"/>
          <w:b w:val="false"/>
          <w:i w:val="false"/>
          <w:color w:val="000000"/>
          <w:sz w:val="28"/>
        </w:rPr>
        <w:t>
      7) Оқу келісімінің көшірмесі;</w:t>
      </w:r>
      <w:r>
        <w:br/>
      </w:r>
      <w:r>
        <w:rPr>
          <w:rFonts w:ascii="Times New Roman"/>
          <w:b w:val="false"/>
          <w:i w:val="false"/>
          <w:color w:val="000000"/>
          <w:sz w:val="28"/>
        </w:rPr>
        <w:t>
      8) Оқу оқып жатқан орынын растайтын анықтама;</w:t>
      </w:r>
      <w:r>
        <w:br/>
      </w:r>
      <w:r>
        <w:rPr>
          <w:rFonts w:ascii="Times New Roman"/>
          <w:b w:val="false"/>
          <w:i w:val="false"/>
          <w:color w:val="000000"/>
          <w:sz w:val="28"/>
        </w:rPr>
        <w:t>
      9) Мемлекеттік зейнетақы төлеу орталығынан көпбалалы отбасы мәртебесін растайтын анықтама ( әрі қарай МЗТО).</w:t>
      </w:r>
      <w:r>
        <w:br/>
      </w:r>
      <w:r>
        <w:rPr>
          <w:rFonts w:ascii="Times New Roman"/>
          <w:b w:val="false"/>
          <w:i w:val="false"/>
          <w:color w:val="000000"/>
          <w:sz w:val="28"/>
        </w:rPr>
        <w:t>
</w:t>
      </w:r>
      <w:r>
        <w:rPr>
          <w:rFonts w:ascii="Times New Roman"/>
          <w:b w:val="false"/>
          <w:i w:val="false"/>
          <w:color w:val="000000"/>
          <w:sz w:val="28"/>
        </w:rPr>
        <w:t>
      11. Ұлы отан соғысы ардагерлеріне өтініш бойынша үйлеріне және пәтерлеріне жөндеу жұмыстарын жүргізу барысында бір реттік әлеуметтік көмек:</w:t>
      </w:r>
      <w:r>
        <w:br/>
      </w:r>
      <w:r>
        <w:rPr>
          <w:rFonts w:ascii="Times New Roman"/>
          <w:b w:val="false"/>
          <w:i w:val="false"/>
          <w:color w:val="000000"/>
          <w:sz w:val="28"/>
        </w:rPr>
        <w:t>
      1) Өтініш;</w:t>
      </w:r>
      <w:r>
        <w:br/>
      </w:r>
      <w:r>
        <w:rPr>
          <w:rFonts w:ascii="Times New Roman"/>
          <w:b w:val="false"/>
          <w:i w:val="false"/>
          <w:color w:val="000000"/>
          <w:sz w:val="28"/>
        </w:rPr>
        <w:t>
      2) Жеке куәлік көшірмесі;</w:t>
      </w:r>
      <w:r>
        <w:br/>
      </w:r>
      <w:r>
        <w:rPr>
          <w:rFonts w:ascii="Times New Roman"/>
          <w:b w:val="false"/>
          <w:i w:val="false"/>
          <w:color w:val="000000"/>
          <w:sz w:val="28"/>
        </w:rPr>
        <w:t>
      3) Өтініш берушінің жеке есеп шотының көшірмесі;</w:t>
      </w:r>
      <w:r>
        <w:br/>
      </w:r>
      <w:r>
        <w:rPr>
          <w:rFonts w:ascii="Times New Roman"/>
          <w:b w:val="false"/>
          <w:i w:val="false"/>
          <w:color w:val="000000"/>
          <w:sz w:val="28"/>
        </w:rPr>
        <w:t>
      4) Алушының тұрақты тұратын жерінде тіркелгенін растайтын құжаттың көшірмесі;</w:t>
      </w:r>
      <w:r>
        <w:br/>
      </w:r>
      <w:r>
        <w:rPr>
          <w:rFonts w:ascii="Times New Roman"/>
          <w:b w:val="false"/>
          <w:i w:val="false"/>
          <w:color w:val="000000"/>
          <w:sz w:val="28"/>
        </w:rPr>
        <w:t>
      5) СТН – көшірмесі;</w:t>
      </w:r>
      <w:r>
        <w:br/>
      </w:r>
      <w:r>
        <w:rPr>
          <w:rFonts w:ascii="Times New Roman"/>
          <w:b w:val="false"/>
          <w:i w:val="false"/>
          <w:color w:val="000000"/>
          <w:sz w:val="28"/>
        </w:rPr>
        <w:t>
      6) ӘЖК - көшірмесі;</w:t>
      </w:r>
      <w:r>
        <w:br/>
      </w:r>
      <w:r>
        <w:rPr>
          <w:rFonts w:ascii="Times New Roman"/>
          <w:b w:val="false"/>
          <w:i w:val="false"/>
          <w:color w:val="000000"/>
          <w:sz w:val="28"/>
        </w:rPr>
        <w:t>
      7) ҰОС қатысушысы куәлігі көшірмесі;</w:t>
      </w:r>
      <w:r>
        <w:br/>
      </w:r>
      <w:r>
        <w:rPr>
          <w:rFonts w:ascii="Times New Roman"/>
          <w:b w:val="false"/>
          <w:i w:val="false"/>
          <w:color w:val="000000"/>
          <w:sz w:val="28"/>
        </w:rPr>
        <w:t>
      8) Ерейментау қаласы, ауыл, селолық округ әкімдерінен өтінім.</w:t>
      </w:r>
      <w:r>
        <w:br/>
      </w:r>
      <w:r>
        <w:rPr>
          <w:rFonts w:ascii="Times New Roman"/>
          <w:b w:val="false"/>
          <w:i w:val="false"/>
          <w:color w:val="000000"/>
          <w:sz w:val="28"/>
        </w:rPr>
        <w:t>
</w:t>
      </w:r>
      <w:r>
        <w:rPr>
          <w:rFonts w:ascii="Times New Roman"/>
          <w:b w:val="false"/>
          <w:i w:val="false"/>
          <w:color w:val="000000"/>
          <w:sz w:val="28"/>
        </w:rPr>
        <w:t>
      12. ҰОС қатысушыларға тіс протезіне:</w:t>
      </w:r>
      <w:r>
        <w:br/>
      </w:r>
      <w:r>
        <w:rPr>
          <w:rFonts w:ascii="Times New Roman"/>
          <w:b w:val="false"/>
          <w:i w:val="false"/>
          <w:color w:val="000000"/>
          <w:sz w:val="28"/>
        </w:rPr>
        <w:t>
      1) Өтініш;</w:t>
      </w:r>
      <w:r>
        <w:br/>
      </w:r>
      <w:r>
        <w:rPr>
          <w:rFonts w:ascii="Times New Roman"/>
          <w:b w:val="false"/>
          <w:i w:val="false"/>
          <w:color w:val="000000"/>
          <w:sz w:val="28"/>
        </w:rPr>
        <w:t>
      2) Жеке куәлік көшірмесі;</w:t>
      </w:r>
      <w:r>
        <w:br/>
      </w:r>
      <w:r>
        <w:rPr>
          <w:rFonts w:ascii="Times New Roman"/>
          <w:b w:val="false"/>
          <w:i w:val="false"/>
          <w:color w:val="000000"/>
          <w:sz w:val="28"/>
        </w:rPr>
        <w:t>
      3) Өтініш берушінің жеке есеп шотының көшірмесі;</w:t>
      </w:r>
      <w:r>
        <w:br/>
      </w:r>
      <w:r>
        <w:rPr>
          <w:rFonts w:ascii="Times New Roman"/>
          <w:b w:val="false"/>
          <w:i w:val="false"/>
          <w:color w:val="000000"/>
          <w:sz w:val="28"/>
        </w:rPr>
        <w:t>
      4) Алушының тұрақты тұратын жерінде тіркелгенін растайтын құжаттың көшірмесі;</w:t>
      </w:r>
      <w:r>
        <w:br/>
      </w:r>
      <w:r>
        <w:rPr>
          <w:rFonts w:ascii="Times New Roman"/>
          <w:b w:val="false"/>
          <w:i w:val="false"/>
          <w:color w:val="000000"/>
          <w:sz w:val="28"/>
        </w:rPr>
        <w:t>
      5) СТН – көшірмесі;</w:t>
      </w:r>
      <w:r>
        <w:br/>
      </w:r>
      <w:r>
        <w:rPr>
          <w:rFonts w:ascii="Times New Roman"/>
          <w:b w:val="false"/>
          <w:i w:val="false"/>
          <w:color w:val="000000"/>
          <w:sz w:val="28"/>
        </w:rPr>
        <w:t>
      6) ӘЖК - көшірмесі;</w:t>
      </w:r>
      <w:r>
        <w:br/>
      </w:r>
      <w:r>
        <w:rPr>
          <w:rFonts w:ascii="Times New Roman"/>
          <w:b w:val="false"/>
          <w:i w:val="false"/>
          <w:color w:val="000000"/>
          <w:sz w:val="28"/>
        </w:rPr>
        <w:t>
      7) ҰОС қатысушысы куәлігі көшірмесі;</w:t>
      </w:r>
      <w:r>
        <w:br/>
      </w:r>
      <w:r>
        <w:rPr>
          <w:rFonts w:ascii="Times New Roman"/>
          <w:b w:val="false"/>
          <w:i w:val="false"/>
          <w:color w:val="000000"/>
          <w:sz w:val="28"/>
        </w:rPr>
        <w:t>
      8) Медициналық мекемеден тіс протезіне мұқтаж екендігі жөнінде анықтама.</w:t>
      </w:r>
      <w:r>
        <w:br/>
      </w:r>
      <w:r>
        <w:rPr>
          <w:rFonts w:ascii="Times New Roman"/>
          <w:b w:val="false"/>
          <w:i w:val="false"/>
          <w:color w:val="000000"/>
          <w:sz w:val="28"/>
        </w:rPr>
        <w:t>
</w:t>
      </w:r>
      <w:r>
        <w:rPr>
          <w:rFonts w:ascii="Times New Roman"/>
          <w:b w:val="false"/>
          <w:i w:val="false"/>
          <w:color w:val="000000"/>
          <w:sz w:val="28"/>
        </w:rPr>
        <w:t>
      13.Зейнеткерлерге, мүгедектерге, жалғыз басты азаматтарға кәмелет жасқа толмағандарға қамқоршы болып отырғандарға жаңа оқу жылына өтініштері бойынша бір реттік көмек:</w:t>
      </w:r>
      <w:r>
        <w:br/>
      </w:r>
      <w:r>
        <w:rPr>
          <w:rFonts w:ascii="Times New Roman"/>
          <w:b w:val="false"/>
          <w:i w:val="false"/>
          <w:color w:val="000000"/>
          <w:sz w:val="28"/>
        </w:rPr>
        <w:t>
      1) Өтініш;</w:t>
      </w:r>
      <w:r>
        <w:br/>
      </w:r>
      <w:r>
        <w:rPr>
          <w:rFonts w:ascii="Times New Roman"/>
          <w:b w:val="false"/>
          <w:i w:val="false"/>
          <w:color w:val="000000"/>
          <w:sz w:val="28"/>
        </w:rPr>
        <w:t>
      2) Жеке куәлік көшірмесі;</w:t>
      </w:r>
      <w:r>
        <w:br/>
      </w:r>
      <w:r>
        <w:rPr>
          <w:rFonts w:ascii="Times New Roman"/>
          <w:b w:val="false"/>
          <w:i w:val="false"/>
          <w:color w:val="000000"/>
          <w:sz w:val="28"/>
        </w:rPr>
        <w:t>
      3) Өтініш берушінің жеке есеп шотының көшірмесі;</w:t>
      </w:r>
      <w:r>
        <w:br/>
      </w:r>
      <w:r>
        <w:rPr>
          <w:rFonts w:ascii="Times New Roman"/>
          <w:b w:val="false"/>
          <w:i w:val="false"/>
          <w:color w:val="000000"/>
          <w:sz w:val="28"/>
        </w:rPr>
        <w:t>
      4) Алушының тұрақты тұратын жерінде тіркелгенін растайтын құжаттың көшірмесі;</w:t>
      </w:r>
      <w:r>
        <w:br/>
      </w:r>
      <w:r>
        <w:rPr>
          <w:rFonts w:ascii="Times New Roman"/>
          <w:b w:val="false"/>
          <w:i w:val="false"/>
          <w:color w:val="000000"/>
          <w:sz w:val="28"/>
        </w:rPr>
        <w:t>
      5) СТН – көшірмесі;</w:t>
      </w:r>
      <w:r>
        <w:br/>
      </w:r>
      <w:r>
        <w:rPr>
          <w:rFonts w:ascii="Times New Roman"/>
          <w:b w:val="false"/>
          <w:i w:val="false"/>
          <w:color w:val="000000"/>
          <w:sz w:val="28"/>
        </w:rPr>
        <w:t>
      6) ӘЖК - көшірмесі;</w:t>
      </w:r>
      <w:r>
        <w:br/>
      </w:r>
      <w:r>
        <w:rPr>
          <w:rFonts w:ascii="Times New Roman"/>
          <w:b w:val="false"/>
          <w:i w:val="false"/>
          <w:color w:val="000000"/>
          <w:sz w:val="28"/>
        </w:rPr>
        <w:t>
      7) Балалардың туу туралы куәлігі көшірмесі. Әділет басқармасынан 4 - нысана, асыраушысынан айырылғаны барысында анықтама, қамқорға алу барысындағы қаулы;</w:t>
      </w:r>
      <w:r>
        <w:br/>
      </w:r>
      <w:r>
        <w:rPr>
          <w:rFonts w:ascii="Times New Roman"/>
          <w:b w:val="false"/>
          <w:i w:val="false"/>
          <w:color w:val="000000"/>
          <w:sz w:val="28"/>
        </w:rPr>
        <w:t>
      8) Мүгедектерге МЗТО–нан мүгедектігіне байланысты анықтама, зейнеткерлерге МЗТО–нан зейнетақы мөлшері анықтамасы.</w:t>
      </w:r>
      <w:r>
        <w:br/>
      </w:r>
      <w:r>
        <w:rPr>
          <w:rFonts w:ascii="Times New Roman"/>
          <w:b w:val="false"/>
          <w:i w:val="false"/>
          <w:color w:val="000000"/>
          <w:sz w:val="28"/>
        </w:rPr>
        <w:t>
</w:t>
      </w:r>
      <w:r>
        <w:rPr>
          <w:rFonts w:ascii="Times New Roman"/>
          <w:b w:val="false"/>
          <w:i w:val="false"/>
          <w:color w:val="000000"/>
          <w:sz w:val="28"/>
        </w:rPr>
        <w:t>
      14. Жалғыз тұратын зейнеткерлерге және мүгедектерге тұрғын үйге жөндеу жұмыстарын жүргізу үшін, жан басына шаққандағы орташа кіріс 25 айлық есеп көрсеткішінен аспаса:</w:t>
      </w:r>
      <w:r>
        <w:br/>
      </w:r>
      <w:r>
        <w:rPr>
          <w:rFonts w:ascii="Times New Roman"/>
          <w:b w:val="false"/>
          <w:i w:val="false"/>
          <w:color w:val="000000"/>
          <w:sz w:val="28"/>
        </w:rPr>
        <w:t>
      1) Өтініш;</w:t>
      </w:r>
      <w:r>
        <w:br/>
      </w:r>
      <w:r>
        <w:rPr>
          <w:rFonts w:ascii="Times New Roman"/>
          <w:b w:val="false"/>
          <w:i w:val="false"/>
          <w:color w:val="000000"/>
          <w:sz w:val="28"/>
        </w:rPr>
        <w:t>
      2) Жеке куәлік көшірмесі;</w:t>
      </w:r>
      <w:r>
        <w:br/>
      </w:r>
      <w:r>
        <w:rPr>
          <w:rFonts w:ascii="Times New Roman"/>
          <w:b w:val="false"/>
          <w:i w:val="false"/>
          <w:color w:val="000000"/>
          <w:sz w:val="28"/>
        </w:rPr>
        <w:t>
      3) Өтініш берушінің жеке есеп шотының көшірмесі;</w:t>
      </w:r>
      <w:r>
        <w:br/>
      </w:r>
      <w:r>
        <w:rPr>
          <w:rFonts w:ascii="Times New Roman"/>
          <w:b w:val="false"/>
          <w:i w:val="false"/>
          <w:color w:val="000000"/>
          <w:sz w:val="28"/>
        </w:rPr>
        <w:t>
      4) Алушының тұрақты тұратын жерінде тіркелгенін растайтын құжаттың көшірмесі;</w:t>
      </w:r>
      <w:r>
        <w:br/>
      </w:r>
      <w:r>
        <w:rPr>
          <w:rFonts w:ascii="Times New Roman"/>
          <w:b w:val="false"/>
          <w:i w:val="false"/>
          <w:color w:val="000000"/>
          <w:sz w:val="28"/>
        </w:rPr>
        <w:t>
      5) СТН – көшірмесі;</w:t>
      </w:r>
      <w:r>
        <w:br/>
      </w:r>
      <w:r>
        <w:rPr>
          <w:rFonts w:ascii="Times New Roman"/>
          <w:b w:val="false"/>
          <w:i w:val="false"/>
          <w:color w:val="000000"/>
          <w:sz w:val="28"/>
        </w:rPr>
        <w:t>
      6) ӘЖК - көшірмесі;</w:t>
      </w:r>
      <w:r>
        <w:br/>
      </w:r>
      <w:r>
        <w:rPr>
          <w:rFonts w:ascii="Times New Roman"/>
          <w:b w:val="false"/>
          <w:i w:val="false"/>
          <w:color w:val="000000"/>
          <w:sz w:val="28"/>
        </w:rPr>
        <w:t>
      7) Мүгедектерге МЗТО–нан мүгедектігіне байланысты анықтама, зейнеткерлерге зейнетақы мөлшері анықтамасы;</w:t>
      </w:r>
      <w:r>
        <w:br/>
      </w:r>
      <w:r>
        <w:rPr>
          <w:rFonts w:ascii="Times New Roman"/>
          <w:b w:val="false"/>
          <w:i w:val="false"/>
          <w:color w:val="000000"/>
          <w:sz w:val="28"/>
        </w:rPr>
        <w:t>
      8) Ерейментау қаласы, ауыл, селолық округ әкімдерінен өтінім;</w:t>
      </w:r>
      <w:r>
        <w:br/>
      </w:r>
      <w:r>
        <w:rPr>
          <w:rFonts w:ascii="Times New Roman"/>
          <w:b w:val="false"/>
          <w:i w:val="false"/>
          <w:color w:val="000000"/>
          <w:sz w:val="28"/>
        </w:rPr>
        <w:t>
      9) Отбасы кірісі барысында мәлімет.</w:t>
      </w:r>
      <w:r>
        <w:br/>
      </w:r>
      <w:r>
        <w:rPr>
          <w:rFonts w:ascii="Times New Roman"/>
          <w:b w:val="false"/>
          <w:i w:val="false"/>
          <w:color w:val="000000"/>
          <w:sz w:val="28"/>
        </w:rPr>
        <w:t>
</w:t>
      </w:r>
      <w:r>
        <w:rPr>
          <w:rFonts w:ascii="Times New Roman"/>
          <w:b w:val="false"/>
          <w:i w:val="false"/>
          <w:color w:val="000000"/>
          <w:sz w:val="28"/>
        </w:rPr>
        <w:t>
      15. Кірісті есепке алмай, өрт, су тасқыны, апат кездеріне өтім:</w:t>
      </w:r>
      <w:r>
        <w:br/>
      </w:r>
      <w:r>
        <w:rPr>
          <w:rFonts w:ascii="Times New Roman"/>
          <w:b w:val="false"/>
          <w:i w:val="false"/>
          <w:color w:val="000000"/>
          <w:sz w:val="28"/>
        </w:rPr>
        <w:t>
      1) Өтініш;</w:t>
      </w:r>
      <w:r>
        <w:br/>
      </w:r>
      <w:r>
        <w:rPr>
          <w:rFonts w:ascii="Times New Roman"/>
          <w:b w:val="false"/>
          <w:i w:val="false"/>
          <w:color w:val="000000"/>
          <w:sz w:val="28"/>
        </w:rPr>
        <w:t>
      2) Жеке куәлік көшірмесі;</w:t>
      </w:r>
      <w:r>
        <w:br/>
      </w:r>
      <w:r>
        <w:rPr>
          <w:rFonts w:ascii="Times New Roman"/>
          <w:b w:val="false"/>
          <w:i w:val="false"/>
          <w:color w:val="000000"/>
          <w:sz w:val="28"/>
        </w:rPr>
        <w:t>
      3) Өтініш берушінің жеке есеп шотының көшірмесі;</w:t>
      </w:r>
      <w:r>
        <w:br/>
      </w:r>
      <w:r>
        <w:rPr>
          <w:rFonts w:ascii="Times New Roman"/>
          <w:b w:val="false"/>
          <w:i w:val="false"/>
          <w:color w:val="000000"/>
          <w:sz w:val="28"/>
        </w:rPr>
        <w:t>
      4) Алушының тұрақты тұратын жерінде тіркелгенін растайтын құжаттың көшірмесі;</w:t>
      </w:r>
      <w:r>
        <w:br/>
      </w:r>
      <w:r>
        <w:rPr>
          <w:rFonts w:ascii="Times New Roman"/>
          <w:b w:val="false"/>
          <w:i w:val="false"/>
          <w:color w:val="000000"/>
          <w:sz w:val="28"/>
        </w:rPr>
        <w:t>
      5) СТН – көшірмесі;</w:t>
      </w:r>
      <w:r>
        <w:br/>
      </w:r>
      <w:r>
        <w:rPr>
          <w:rFonts w:ascii="Times New Roman"/>
          <w:b w:val="false"/>
          <w:i w:val="false"/>
          <w:color w:val="000000"/>
          <w:sz w:val="28"/>
        </w:rPr>
        <w:t>
      6) ӘЖК - көшірмесі;</w:t>
      </w:r>
      <w:r>
        <w:br/>
      </w:r>
      <w:r>
        <w:rPr>
          <w:rFonts w:ascii="Times New Roman"/>
          <w:b w:val="false"/>
          <w:i w:val="false"/>
          <w:color w:val="000000"/>
          <w:sz w:val="28"/>
        </w:rPr>
        <w:t>
      7) Апаттық жағдайды растайтын құжаттың көшірмесі.</w:t>
      </w:r>
      <w:r>
        <w:br/>
      </w:r>
      <w:r>
        <w:rPr>
          <w:rFonts w:ascii="Times New Roman"/>
          <w:b w:val="false"/>
          <w:i w:val="false"/>
          <w:color w:val="000000"/>
          <w:sz w:val="28"/>
        </w:rPr>
        <w:t>
</w:t>
      </w:r>
      <w:r>
        <w:rPr>
          <w:rFonts w:ascii="Times New Roman"/>
          <w:b w:val="false"/>
          <w:i w:val="false"/>
          <w:color w:val="000000"/>
          <w:sz w:val="28"/>
        </w:rPr>
        <w:t>
      16. Кірісін есепке алмай, денсаулық сақтау ұйымдарында тіркеуде тұрған онкологиялық науқастарға:</w:t>
      </w:r>
      <w:r>
        <w:br/>
      </w:r>
      <w:r>
        <w:rPr>
          <w:rFonts w:ascii="Times New Roman"/>
          <w:b w:val="false"/>
          <w:i w:val="false"/>
          <w:color w:val="000000"/>
          <w:sz w:val="28"/>
        </w:rPr>
        <w:t>
      1) Өтініш;</w:t>
      </w:r>
      <w:r>
        <w:br/>
      </w:r>
      <w:r>
        <w:rPr>
          <w:rFonts w:ascii="Times New Roman"/>
          <w:b w:val="false"/>
          <w:i w:val="false"/>
          <w:color w:val="000000"/>
          <w:sz w:val="28"/>
        </w:rPr>
        <w:t>
      2) Жеке куәлік көшірмесі;</w:t>
      </w:r>
      <w:r>
        <w:br/>
      </w:r>
      <w:r>
        <w:rPr>
          <w:rFonts w:ascii="Times New Roman"/>
          <w:b w:val="false"/>
          <w:i w:val="false"/>
          <w:color w:val="000000"/>
          <w:sz w:val="28"/>
        </w:rPr>
        <w:t>
      3) Өтініш берушінің жеке есеп шотының көшірмесі;</w:t>
      </w:r>
      <w:r>
        <w:br/>
      </w:r>
      <w:r>
        <w:rPr>
          <w:rFonts w:ascii="Times New Roman"/>
          <w:b w:val="false"/>
          <w:i w:val="false"/>
          <w:color w:val="000000"/>
          <w:sz w:val="28"/>
        </w:rPr>
        <w:t>
      4) Алушының тұрақты тұратын жерінде тіркелгенін растайтын құжаттың көшірмесі;</w:t>
      </w:r>
      <w:r>
        <w:br/>
      </w:r>
      <w:r>
        <w:rPr>
          <w:rFonts w:ascii="Times New Roman"/>
          <w:b w:val="false"/>
          <w:i w:val="false"/>
          <w:color w:val="000000"/>
          <w:sz w:val="28"/>
        </w:rPr>
        <w:t>
      5) СТН – көшірмесі;</w:t>
      </w:r>
      <w:r>
        <w:br/>
      </w:r>
      <w:r>
        <w:rPr>
          <w:rFonts w:ascii="Times New Roman"/>
          <w:b w:val="false"/>
          <w:i w:val="false"/>
          <w:color w:val="000000"/>
          <w:sz w:val="28"/>
        </w:rPr>
        <w:t>
      6) ӘЖК - көшірмесі;</w:t>
      </w:r>
      <w:r>
        <w:br/>
      </w:r>
      <w:r>
        <w:rPr>
          <w:rFonts w:ascii="Times New Roman"/>
          <w:b w:val="false"/>
          <w:i w:val="false"/>
          <w:color w:val="000000"/>
          <w:sz w:val="28"/>
        </w:rPr>
        <w:t>
      7) Медициналық мекемеден анықтама - ДКК-анықтамасы.</w:t>
      </w:r>
    </w:p>
    <w:bookmarkEnd w:id="2"/>
    <w:p>
      <w:pPr>
        <w:spacing w:after="0"/>
        <w:ind w:left="0"/>
        <w:jc w:val="both"/>
      </w:pPr>
      <w:r>
        <w:rPr>
          <w:rFonts w:ascii="Times New Roman"/>
          <w:b w:val="false"/>
          <w:i w:val="false"/>
          <w:color w:val="000000"/>
          <w:sz w:val="28"/>
        </w:rPr>
        <w:t>      Аббревиатурасын таратып көрсету:</w:t>
      </w:r>
      <w:r>
        <w:br/>
      </w:r>
      <w:r>
        <w:rPr>
          <w:rFonts w:ascii="Times New Roman"/>
          <w:b w:val="false"/>
          <w:i w:val="false"/>
          <w:color w:val="000000"/>
          <w:sz w:val="28"/>
        </w:rPr>
        <w:t>
      ӘЖК - Әлеуметтік жеке коды</w:t>
      </w:r>
      <w:r>
        <w:br/>
      </w:r>
      <w:r>
        <w:rPr>
          <w:rFonts w:ascii="Times New Roman"/>
          <w:b w:val="false"/>
          <w:i w:val="false"/>
          <w:color w:val="000000"/>
          <w:sz w:val="28"/>
        </w:rPr>
        <w:t>
      СТН - Салық төлеушінің нөмірі</w:t>
      </w:r>
      <w:r>
        <w:br/>
      </w:r>
      <w:r>
        <w:rPr>
          <w:rFonts w:ascii="Times New Roman"/>
          <w:b w:val="false"/>
          <w:i w:val="false"/>
          <w:color w:val="000000"/>
          <w:sz w:val="28"/>
        </w:rPr>
        <w:t>
      МЗТО - Мемлекеттік зейнетақы төлем орталығы</w:t>
      </w:r>
      <w:r>
        <w:br/>
      </w:r>
      <w:r>
        <w:rPr>
          <w:rFonts w:ascii="Times New Roman"/>
          <w:b w:val="false"/>
          <w:i w:val="false"/>
          <w:color w:val="000000"/>
          <w:sz w:val="28"/>
        </w:rPr>
        <w:t>
      ДКК – Дәрігерлік консультациялық комиссия</w:t>
      </w:r>
      <w:r>
        <w:br/>
      </w:r>
      <w:r>
        <w:rPr>
          <w:rFonts w:ascii="Times New Roman"/>
          <w:b w:val="false"/>
          <w:i w:val="false"/>
          <w:color w:val="000000"/>
          <w:sz w:val="28"/>
        </w:rPr>
        <w:t>
      АҚ - Акционерлік қоғам</w:t>
      </w:r>
      <w:r>
        <w:br/>
      </w:r>
      <w:r>
        <w:rPr>
          <w:rFonts w:ascii="Times New Roman"/>
          <w:b w:val="false"/>
          <w:i w:val="false"/>
          <w:color w:val="000000"/>
          <w:sz w:val="28"/>
        </w:rPr>
        <w:t>
      ҰОС - Ұлы Отан соғысы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