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add6" w14:textId="27ba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мерзімді әскери қызметке кезекті шақыруды өткізуді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2011 жылғы 15 наурыздағы № А-3/69 қаулысы. Ақмола облысы Еңбекшілдер ауданының Әділет басқармасында 2011 жылғы 29 наурызда № 1-10-137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«Белгіленген әскери қызмет мерзімін өткерген мерзімді әскери кызметтегі әскери қызметшілерді запасқа шығару және Қазақстан Республикасының азаматтарын 2011 жылдың сәуір-маусымында және қазан-желтоқсанында кезектi мерзімді әскери қызметке шақыру туралы» Қазақстан Республикасы Президентiнiң 2011 жылғы 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>, «Белгіленген әскери қызмет мерзiмін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кезектi мерзімді әскери қызметке шақыру туралы» Қазақстан Республикасы Президентiнiң 2011 жылғы 3 наурыздағы № 1163 Жарлығын іске асыру туралы» Қазақстан Республикасы Үкіметінің 2011 жылғы 11 наурыздағы № 250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 2011 жылдың сәуір-маусымында және қазан-желтоқсанында «Ақмола облысы Еңбекшілдер ауданының қорғаныс істері жөніндегі бөлімі» мемлекеттік мекемесі арқылы кезекті мерзімді әскери қызметке шақыруды өткізу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шақыру комиссиясының құрамы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 және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Мерзімді әскери қызметке азаматтарды шақыруды өткізу кестесі 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әкiмінiң орынбасары Қ.Ш.Шаяхметовке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Еңбекшілдер ауданының әкiмі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Еңбекшілдер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Б.Есімов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министрлігі Ақмола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 Еңбекшілдер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Е.Каппель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жанындағы «Еңбекшілдер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 бас дәрігерінің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З.Шаубаев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А-3/69 қаулысына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Ақмола облысы Еңбекшілдер ауданы әкімдігінің 2011.07.26 </w:t>
      </w:r>
      <w:r>
        <w:rPr>
          <w:rFonts w:ascii="Times New Roman"/>
          <w:b w:val="false"/>
          <w:i w:val="false"/>
          <w:color w:val="ff0000"/>
          <w:sz w:val="28"/>
        </w:rPr>
        <w:t>№ А-7/197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7"/>
        <w:gridCol w:w="6013"/>
      </w:tblGrid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Есімов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Неғметұлы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Еңбекшілдер ауданының қорғаныс істері жөніндегі бөлімі» мемлекеттік мекемесінің бастығы, шақыру комиссиясының төрағасы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Оразалин Әнуар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Серікбайұлы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«Еңбекшілдер ауданы әкімінің аппараты» мемлекеттік мекемесі мемлекеттік-құқықтық жұмыс бөлімінің маманы, шақыру комиссиясы төрағасының орынбасары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Ережепов 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Турабайұлы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Еңбекшілдер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Зейнотуллина Нағима Зейнотуллинқызы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денсаулық сақтау басқармасы жанындағы Еңбекшілдер орталық аудандық ауруханасы» мемлекеттік коммуналдық қазыналық кәсіпорнының жасөспірімдер дәрігері, медициналық комиссияның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Гудименко Оксана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Геннадьевна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денсаулық сақтау басқармасы жанындағы Еңбекшілдер орталық аудандық ауруханасы» мемлекеттік коммуналдық қазыналық кәсіпорны стоматологиялық кабинетінің медициналық бикесі, шақыру комиссиясының хатшысы (келісім бойынша)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А-3/69 қаулысына 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Мерзімді әскери қызметке азаматтарды шақыруды</w:t>
      </w:r>
      <w:r>
        <w:br/>
      </w:r>
      <w:r>
        <w:rPr>
          <w:rFonts w:ascii="Times New Roman"/>
          <w:b/>
          <w:i w:val="false"/>
          <w:color w:val="000000"/>
        </w:rPr>
        <w:t>
өткізу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681"/>
        <w:gridCol w:w="1036"/>
        <w:gridCol w:w="927"/>
        <w:gridCol w:w="982"/>
        <w:gridCol w:w="900"/>
        <w:gridCol w:w="1052"/>
        <w:gridCol w:w="997"/>
        <w:gridCol w:w="957"/>
      </w:tblGrid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күндері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Аңғал-батыр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Кеңащы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026"/>
        <w:gridCol w:w="1027"/>
        <w:gridCol w:w="1147"/>
        <w:gridCol w:w="1098"/>
        <w:gridCol w:w="1138"/>
        <w:gridCol w:w="1120"/>
        <w:gridCol w:w="1178"/>
        <w:gridCol w:w="12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