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dcb8" w14:textId="709d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ауданында  2011 жылы субсидия алушылардың тізіміне қосуға өтінімдерді ұсыну мерзімдерін және субсидияланатын басым ауыл шаруашылығы дақылдарын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2011 жылғы 7 маусымдағы № А-5/154 қаулысы. Ақмола облысы Еңбекшілдер ауданының Әділет басқармасында 2011 жылғы 15 маусымда № 1-10-141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«А.Бараев атындағы астық шаруашылығы ғылыми-өндірістік орталығы» жауапкершілігі шектеулі серіктестігінің 2011 жылғы 31 мамырдағы № 482 ұсынысына сәйкес, Еңбекшілдер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ауданында 2011 жылы субсидия алушылардың тізіміне қосуға өтінімдерді ұсыну мерзімдері және субсидияланатын басым ауыл шаруашылығы дақылдарын егудің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Еңбекшілдер ауданы әкімдігінің осы қаулысының күші 2011 жылғы 1 мамырдан бастап, қалыптасқан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 әкімінің м.а.              Б.Қалиев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Еңбекшілдер ауданы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маусымдағы № А-5/154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ауданында 2011 жылы субсидия алушылардың</w:t>
      </w:r>
      <w:r>
        <w:br/>
      </w:r>
      <w:r>
        <w:rPr>
          <w:rFonts w:ascii="Times New Roman"/>
          <w:b/>
          <w:i w:val="false"/>
          <w:color w:val="000000"/>
        </w:rPr>
        <w:t>
тізіміне қосуға өтінімдерді ұсыну мерзімдері және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басым ауыл шаруашылығы дақылдарын</w:t>
      </w:r>
      <w:r>
        <w:br/>
      </w:r>
      <w:r>
        <w:rPr>
          <w:rFonts w:ascii="Times New Roman"/>
          <w:b/>
          <w:i w:val="false"/>
          <w:color w:val="000000"/>
        </w:rPr>
        <w:t>
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895"/>
        <w:gridCol w:w="2746"/>
        <w:gridCol w:w="2960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беру мерзімдері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Орташа–кеш жаздық бидай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29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жаздық бидай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5 маусымға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Орташа-ерте жаздық бидай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7 маусымға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 мен сұлы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 маусымға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16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4 маусымға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себілетін күнбағыс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20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28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бұршақты шөптердің ерте көктемгі егісі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бұршақты шөптердің көктемгі егісі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маусымға дейін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мамырдан 15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