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7f87" w14:textId="42e7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2011 жылғы 12 желтоқсандағы № С-38/2 шешімі. Ақмола облысы Еңбекшілдер ауданының Әділет басқармасында 2011 жылғы 29 желтоқсанда № 1-10-150 тіркелді. Қолданылу мерзімінің аяқталуына байланысты күші жойылды - (Ақмола облысы Еңбекшілдер аудандық мәслихатының 2015 жылғы 22 қаңтардағы № 28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22.01.2015 № 28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2012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1 878 788,6 мың теңге, оның ішінде:</w:t>
      </w:r>
      <w:r>
        <w:br/>
      </w:r>
      <w:r>
        <w:rPr>
          <w:rFonts w:ascii="Times New Roman"/>
          <w:b w:val="false"/>
          <w:i w:val="false"/>
          <w:color w:val="000000"/>
          <w:sz w:val="28"/>
        </w:rPr>
        <w:t>
      салықтық түсімдер – 497 457 мың теңге;</w:t>
      </w:r>
      <w:r>
        <w:br/>
      </w:r>
      <w:r>
        <w:rPr>
          <w:rFonts w:ascii="Times New Roman"/>
          <w:b w:val="false"/>
          <w:i w:val="false"/>
          <w:color w:val="000000"/>
          <w:sz w:val="28"/>
        </w:rPr>
        <w:t>
      салықтық емес түсімдер – 4 544,1 мың теңге;</w:t>
      </w:r>
      <w:r>
        <w:br/>
      </w:r>
      <w:r>
        <w:rPr>
          <w:rFonts w:ascii="Times New Roman"/>
          <w:b w:val="false"/>
          <w:i w:val="false"/>
          <w:color w:val="000000"/>
          <w:sz w:val="28"/>
        </w:rPr>
        <w:t>
      негізгі капиталды сатудан түсетін түсімдер – 19 000 мың теңге;</w:t>
      </w:r>
      <w:r>
        <w:br/>
      </w:r>
      <w:r>
        <w:rPr>
          <w:rFonts w:ascii="Times New Roman"/>
          <w:b w:val="false"/>
          <w:i w:val="false"/>
          <w:color w:val="000000"/>
          <w:sz w:val="28"/>
        </w:rPr>
        <w:t>
      трансферттердің түсімдері – 1 357 787,5 мың теңге;</w:t>
      </w:r>
      <w:r>
        <w:br/>
      </w:r>
      <w:r>
        <w:rPr>
          <w:rFonts w:ascii="Times New Roman"/>
          <w:b w:val="false"/>
          <w:i w:val="false"/>
          <w:color w:val="000000"/>
          <w:sz w:val="28"/>
        </w:rPr>
        <w:t>
</w:t>
      </w:r>
      <w:r>
        <w:rPr>
          <w:rFonts w:ascii="Times New Roman"/>
          <w:b w:val="false"/>
          <w:i w:val="false"/>
          <w:color w:val="000000"/>
          <w:sz w:val="28"/>
        </w:rPr>
        <w:t>
      2) шығындар – 1 905 307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несиелер – 1 197 мың теңге, оның ішінде:</w:t>
      </w:r>
      <w:r>
        <w:br/>
      </w:r>
      <w:r>
        <w:rPr>
          <w:rFonts w:ascii="Times New Roman"/>
          <w:b w:val="false"/>
          <w:i w:val="false"/>
          <w:color w:val="000000"/>
          <w:sz w:val="28"/>
        </w:rPr>
        <w:t>
      бюджеттік кредиттер – 1 700 мың теңге;</w:t>
      </w:r>
      <w:r>
        <w:br/>
      </w:r>
      <w:r>
        <w:rPr>
          <w:rFonts w:ascii="Times New Roman"/>
          <w:b w:val="false"/>
          <w:i w:val="false"/>
          <w:color w:val="000000"/>
          <w:sz w:val="28"/>
        </w:rPr>
        <w:t>
      бюджеттік кредиттерді өтеу – 503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- 27 715,4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27 715,4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аудандық бюджеттің кірістері бекітілсін:</w:t>
      </w:r>
      <w:r>
        <w:br/>
      </w:r>
      <w:r>
        <w:rPr>
          <w:rFonts w:ascii="Times New Roman"/>
          <w:b w:val="false"/>
          <w:i w:val="false"/>
          <w:color w:val="000000"/>
          <w:sz w:val="28"/>
        </w:rPr>
        <w:t>
      1) салықтық түсімдерден, соның ішінде:</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қызметін біржолғы талон бойынша жүзеге асыратын жеке тұлғалардан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түсімдерден, соның ішінде:</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 көрсетуді) өткізуінен;</w:t>
      </w:r>
      <w:r>
        <w:br/>
      </w:r>
      <w:r>
        <w:rPr>
          <w:rFonts w:ascii="Times New Roman"/>
          <w:b w:val="false"/>
          <w:i w:val="false"/>
          <w:color w:val="000000"/>
          <w:sz w:val="28"/>
        </w:rPr>
        <w:t>
      мемлекеттік бюджеттен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республикалық бюджеттен білім беруге арналған 59514,4 мың теңге сомасында мақсатты трансферттердің қарастырылғаны ескерілсін, соның ішінде:</w:t>
      </w:r>
      <w:r>
        <w:br/>
      </w:r>
      <w:r>
        <w:rPr>
          <w:rFonts w:ascii="Times New Roman"/>
          <w:b w:val="false"/>
          <w:i w:val="false"/>
          <w:color w:val="000000"/>
          <w:sz w:val="28"/>
        </w:rPr>
        <w:t>
      12966,2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7650,6 мың теңге – 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8188 мың теңге – негізгі орта және жалпы орта білім беретін мемлекеттік мекемелердегі физика, химия, биология кабинеттерін оқу жабдықтарымен жарақтандыруға;</w:t>
      </w:r>
      <w:r>
        <w:br/>
      </w:r>
      <w:r>
        <w:rPr>
          <w:rFonts w:ascii="Times New Roman"/>
          <w:b w:val="false"/>
          <w:i w:val="false"/>
          <w:color w:val="000000"/>
          <w:sz w:val="28"/>
        </w:rPr>
        <w:t>
      29967,6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742 мың теңге –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республикалық бюджеттен ағымдағы нысаналы трансферттердің қарастырылғаны ескерілсін, 10435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республикалық бюджеттен ағымдағы нысаналы трансферттердің қарастырылғаны ескрілсін, 1719 мың теңге –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республикалық бюджеттен ағымдағы нысаналы трансферттердің қарастырылғаны ескерілсін, 1436 мың теңге – ауылдық елді мекендердегі әлеуметтік сала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503 мың теңге сомасында ауылдық елді мекендердегі әлеуметтік сала мамандарын әлеуметтік қолдау шараларын іске асыру үшін 2010 және 2011 жылдарға берілген бюджеттік кредиттердің негізгі қарызын өтеуі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республикалық бюджеттен ағымдағы нысаналы трансферттердің қарастырылғаны ескерілсін, 15409,4 мың теңге –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іс-шараларды жүзеге асыруға.</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8-1. 2012 жылға арналған аудандық бюджетте республикалық бюджеттен ағымдағы нысаналы трансферттердің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26815 мың теңге қарастырылғаны ескерілсін, соның ішінде:</w:t>
      </w:r>
      <w:r>
        <w:br/>
      </w:r>
      <w:r>
        <w:rPr>
          <w:rFonts w:ascii="Times New Roman"/>
          <w:b w:val="false"/>
          <w:i w:val="false"/>
          <w:color w:val="000000"/>
          <w:sz w:val="28"/>
        </w:rPr>
        <w:t>
      17203 мың теңге – Құдықағаш ауылындағы ауылдық мәдениет үйінің ғимаратын ағымдағы жөндеуге;</w:t>
      </w:r>
      <w:r>
        <w:br/>
      </w:r>
      <w:r>
        <w:rPr>
          <w:rFonts w:ascii="Times New Roman"/>
          <w:b w:val="false"/>
          <w:i w:val="false"/>
          <w:color w:val="000000"/>
          <w:sz w:val="28"/>
        </w:rPr>
        <w:t>
      9612 мың теңге – Еңбекшілдер ауылындағы Еңбекшілдер орта мектебін ағымдағы жөндеуге.</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Ақмола облысы Еңбекшілдер аудандық мәслихатының 18.04.2012 </w:t>
      </w:r>
      <w:r>
        <w:rPr>
          <w:rFonts w:ascii="Times New Roman"/>
          <w:b w:val="false"/>
          <w:i w:val="false"/>
          <w:color w:val="000000"/>
          <w:sz w:val="28"/>
        </w:rPr>
        <w:t>№ 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8-2. </w:t>
      </w:r>
      <w:r>
        <w:rPr>
          <w:rFonts w:ascii="Times New Roman"/>
          <w:b w:val="false"/>
          <w:i w:val="false"/>
          <w:color w:val="ff0000"/>
          <w:sz w:val="28"/>
        </w:rPr>
        <w:t xml:space="preserve">алынып тасталды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2012 жылға арналған облыстық бюджеттен мақсатты трансферттер 3593,4 мың теңге қарастырылғаны ескерілсін, соның ішінде:</w:t>
      </w:r>
      <w:r>
        <w:br/>
      </w:r>
      <w:r>
        <w:rPr>
          <w:rFonts w:ascii="Times New Roman"/>
          <w:b w:val="false"/>
          <w:i w:val="false"/>
          <w:color w:val="000000"/>
          <w:sz w:val="28"/>
        </w:rPr>
        <w:t>
      634,7 мың теңге – Ұлы Отан соғысына қатысқандарға және оның</w:t>
      </w:r>
      <w:r>
        <w:br/>
      </w:r>
      <w:r>
        <w:rPr>
          <w:rFonts w:ascii="Times New Roman"/>
          <w:b w:val="false"/>
          <w:i w:val="false"/>
          <w:color w:val="000000"/>
          <w:sz w:val="28"/>
        </w:rPr>
        <w:t>
мүгедектеріне коммуналдық шығындары үшін әлеуметтік көмек көрсетуге;</w:t>
      </w:r>
      <w:r>
        <w:br/>
      </w:r>
      <w:r>
        <w:rPr>
          <w:rFonts w:ascii="Times New Roman"/>
          <w:b w:val="false"/>
          <w:i w:val="false"/>
          <w:color w:val="000000"/>
          <w:sz w:val="28"/>
        </w:rPr>
        <w:t>
      2958,7 мың теңге – Еңбекшілдер ауданының аз қамтылған отбасыларының колледждерде оқитын және Еңбекшілдер ауданының ауылдық жерлердегі көп балалы отбасыларынан шыққан студенттерге оқу ақысын төлеуге.</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Ақмола облысы Еңбекшілдер аудандық мәслихатының 2012.12.07 </w:t>
      </w:r>
      <w:r>
        <w:rPr>
          <w:rFonts w:ascii="Times New Roman"/>
          <w:b w:val="false"/>
          <w:i w:val="false"/>
          <w:color w:val="000000"/>
          <w:sz w:val="28"/>
        </w:rPr>
        <w:t>№ С-11/2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бюджетте облыстық бюджеттен бөлінген білім беру объектілерін салуға және құруға арналып 83750,3 мың теңге сомасындағы мақсатты даму трансферттердің қарастырылғаны ескерілсін, соның ішінде:</w:t>
      </w:r>
      <w:r>
        <w:br/>
      </w:r>
      <w:r>
        <w:rPr>
          <w:rFonts w:ascii="Times New Roman"/>
          <w:b w:val="false"/>
          <w:i w:val="false"/>
          <w:color w:val="000000"/>
          <w:sz w:val="28"/>
        </w:rPr>
        <w:t>
      81360,3 мың теңге – Еңбекшілдер ауданы Андықожа ауылында спортзал, акті залы, асхананың қосымша құрылысы және мектепке жылу қазандығының құрылысына;</w:t>
      </w:r>
      <w:r>
        <w:br/>
      </w:r>
      <w:r>
        <w:rPr>
          <w:rFonts w:ascii="Times New Roman"/>
          <w:b w:val="false"/>
          <w:i w:val="false"/>
          <w:color w:val="000000"/>
          <w:sz w:val="28"/>
        </w:rPr>
        <w:t>
      2390 мың теңге - Еңбекшілдер ауданы Сәуле ауылында 80 орынды мектептің құрылысы, мемлекеттік сараптама өткізу, жобалық сметалық құжатнама әзірлеуге, жобаның (қайта қолдануының байлауы).</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Еңбекшілдер аудандық мәслихатының 2012.06.27 </w:t>
      </w:r>
      <w:r>
        <w:rPr>
          <w:rFonts w:ascii="Times New Roman"/>
          <w:b w:val="false"/>
          <w:i w:val="false"/>
          <w:color w:val="000000"/>
          <w:sz w:val="28"/>
        </w:rPr>
        <w:t>№ С-6/2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Ауданның жергілікті атқарушы органның 2012 жылға арналған резерві 1000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11-1. 2012 жылға арналған аудандық бюджетте 2012 жылдың 1 қаңтарына жинақталған 10019 мың теңге сомасындағы бюджеттік қаражаттардың бос қалдықтары заңмен белгіленген тәртіпте пайдаланылатыны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Ақмола облысы Еңбекшілдер аудандық мәслихатының 09.02.2012 </w:t>
      </w:r>
      <w:r>
        <w:rPr>
          <w:rFonts w:ascii="Times New Roman"/>
          <w:b w:val="false"/>
          <w:i w:val="false"/>
          <w:color w:val="000000"/>
          <w:sz w:val="28"/>
        </w:rPr>
        <w:t>С-2/2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11-2. 2012 жылға арналған аудандық бюджетте 2012 жылдың 1 қаңтарына жинақталған 22014,5 мың теңге сомасындағы бюджеттік қаражаттардың бос қалдықтары заңмен белгіленген тәртіпте пайдаланылатыны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11-2 тармақпен толықтырылды - Ақмола облысы Еңбекшілдер аудандық мәслихатының 18.04.2012 </w:t>
      </w:r>
      <w:r>
        <w:rPr>
          <w:rFonts w:ascii="Times New Roman"/>
          <w:b w:val="false"/>
          <w:i w:val="false"/>
          <w:color w:val="000000"/>
          <w:sz w:val="28"/>
        </w:rPr>
        <w:t>№ С-3/2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11-3. 2012 жылға арналған аудандық бюджетте облыстық бюджеттен бөлінген мақсатты трансферттер 2305 мың теңге сомасындағы мемлекеттік органдарының күрделі шығыстарына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11-3 тармақпен толықтырылды - Ақмола облысы Еңбекшілдер аудандық мәслихатының 2012.06.27 </w:t>
      </w:r>
      <w:r>
        <w:rPr>
          <w:rFonts w:ascii="Times New Roman"/>
          <w:b w:val="false"/>
          <w:i w:val="false"/>
          <w:color w:val="000000"/>
          <w:sz w:val="28"/>
        </w:rPr>
        <w:t>№ С-6/2</w:t>
      </w:r>
      <w:r>
        <w:rPr>
          <w:rFonts w:ascii="Times New Roman"/>
          <w:b w:val="false"/>
          <w:i w:val="false"/>
          <w:color w:val="ff0000"/>
          <w:sz w:val="28"/>
        </w:rPr>
        <w:t xml:space="preserve"> (2012 жылдың 1 қаңтарынан бастап қолданысқа енгізіледі) шешімімен; жаңа редакцияда -  Ақмола облысы Еңбекшілдер аудандық мәслихатының 2012.10.03 </w:t>
      </w:r>
      <w:r>
        <w:rPr>
          <w:rFonts w:ascii="Times New Roman"/>
          <w:b w:val="false"/>
          <w:i w:val="false"/>
          <w:color w:val="000000"/>
          <w:sz w:val="28"/>
        </w:rPr>
        <w:t>№ С-8/2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11-4. 2012 жылға арналған аудандық бюджетте 2011 жылда ауылдық елді мекендердегі әлеуметтік сала мамандарға әлеуметтік қолдау шараларын іске асыру үшін бөлінген пайдаланылмаған бюджеттік кредиттерді 3 814 мың теңге сомасында қайтару ескерілсін.</w:t>
      </w:r>
      <w:r>
        <w:br/>
      </w:r>
      <w:r>
        <w:rPr>
          <w:rFonts w:ascii="Times New Roman"/>
          <w:b w:val="false"/>
          <w:i w:val="false"/>
          <w:color w:val="000000"/>
          <w:sz w:val="28"/>
        </w:rPr>
        <w:t>
      1 100 теңге – республикалық бюджеттен ауылдық елді мекендердегі әлеуметтік сала мамандарды әлеуметтік қолдау шараларын іске асыру үшін берілген бюджеттік кредиттер бойынша сыйақылар.</w:t>
      </w:r>
      <w:r>
        <w:br/>
      </w:r>
      <w:r>
        <w:rPr>
          <w:rFonts w:ascii="Times New Roman"/>
          <w:b w:val="false"/>
          <w:i w:val="false"/>
          <w:color w:val="000000"/>
          <w:sz w:val="28"/>
        </w:rPr>
        <w:t>
</w:t>
      </w:r>
      <w:r>
        <w:rPr>
          <w:rFonts w:ascii="Times New Roman"/>
          <w:b w:val="false"/>
          <w:i w:val="false"/>
          <w:color w:val="ff0000"/>
          <w:sz w:val="28"/>
        </w:rPr>
        <w:t xml:space="preserve">      Ескерту. Шешім 11-4 тармақпен толықтырылды - Ақмола облысы Еңбекшілдер аудандық мәслихатының 2012.10.03 </w:t>
      </w:r>
      <w:r>
        <w:rPr>
          <w:rFonts w:ascii="Times New Roman"/>
          <w:b w:val="false"/>
          <w:i w:val="false"/>
          <w:color w:val="000000"/>
          <w:sz w:val="28"/>
        </w:rPr>
        <w:t>№ С-8/2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2012 жылғы аудандық бюджеттің орындалу барысында секвестрленуге жатпайтын аудандық бюджет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2012 жылғы аудан бюджетінде қаладағы аудан, аудандық маңызы бар қала, кент, ауыл (село), ауылдық (селолық) округ әкімінің аппараты бағдарламалары бойынша шығындар ескерілсін.</w:t>
      </w:r>
      <w:r>
        <w:br/>
      </w:r>
      <w:r>
        <w:rPr>
          <w:rFonts w:ascii="Times New Roman"/>
          <w:b w:val="false"/>
          <w:i w:val="false"/>
          <w:color w:val="000000"/>
          <w:sz w:val="28"/>
        </w:rPr>
        <w:t>
</w:t>
      </w:r>
      <w:r>
        <w:rPr>
          <w:rFonts w:ascii="Times New Roman"/>
          <w:b w:val="false"/>
          <w:i w:val="false"/>
          <w:color w:val="000000"/>
          <w:sz w:val="28"/>
        </w:rPr>
        <w:t>
      14.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Т.Хамитов</w:t>
      </w:r>
    </w:p>
    <w:bookmarkStart w:name="z16"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1 қосымша       </w:t>
      </w:r>
    </w:p>
    <w:bookmarkEnd w:id="1"/>
    <w:bookmarkStart w:name="z39"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облысы Еңбекшілдер аудандық мәслихатының 2012.12.07 </w:t>
      </w:r>
      <w:r>
        <w:rPr>
          <w:rFonts w:ascii="Times New Roman"/>
          <w:b w:val="false"/>
          <w:i w:val="false"/>
          <w:color w:val="ff0000"/>
          <w:sz w:val="28"/>
        </w:rPr>
        <w:t>№ 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301"/>
        <w:gridCol w:w="455"/>
        <w:gridCol w:w="455"/>
        <w:gridCol w:w="8802"/>
        <w:gridCol w:w="264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1878788,6</w:t>
            </w:r>
          </w:p>
        </w:tc>
      </w:tr>
      <w:tr>
        <w:trPr>
          <w:trHeight w:val="27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497457</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52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54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7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209537</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175485</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7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84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8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6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w:t>
            </w:r>
          </w:p>
        </w:tc>
      </w:tr>
      <w:tr>
        <w:trPr>
          <w:trHeight w:val="36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78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60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52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9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4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 тіркегені үшін алынатын алым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8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31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26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142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1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07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4544,1</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30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5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54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8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1357787,5</w:t>
            </w:r>
          </w:p>
        </w:tc>
      </w:tr>
      <w:tr>
        <w:trPr>
          <w:trHeight w:val="5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1357787,5</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1357787,5</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121227,2</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83750,3</w:t>
            </w:r>
          </w:p>
        </w:tc>
      </w:tr>
      <w:tr>
        <w:trPr>
          <w:trHeight w:val="25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38"/>
        <w:gridCol w:w="539"/>
        <w:gridCol w:w="539"/>
        <w:gridCol w:w="8484"/>
        <w:gridCol w:w="2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1905307,0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228626,8</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210003,8</w:t>
            </w:r>
          </w:p>
        </w:tc>
      </w:tr>
      <w:tr>
        <w:trPr>
          <w:trHeight w:val="4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62931</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51042</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8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131784,8</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13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9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1308573,7</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49643,6</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49643,6</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49450,6</w:t>
            </w:r>
          </w:p>
        </w:tc>
      </w:tr>
      <w:tr>
        <w:trPr>
          <w:trHeight w:val="18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1130678,2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1130678,2</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1097474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10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17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112526,9</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25314,6</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1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7650,6</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69568</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54973</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54973</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7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8963,4</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7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4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11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9274,4</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8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6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7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w:t>
            </w:r>
          </w:p>
        </w:tc>
      </w:tr>
      <w:tr>
        <w:trPr>
          <w:trHeight w:val="6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6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8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42207</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26347</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6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7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9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4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0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3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4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1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6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банк-қарызгерлеріне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-27715,4</w:t>
            </w:r>
          </w:p>
        </w:tc>
      </w:tr>
      <w:tr>
        <w:trPr>
          <w:trHeight w:val="4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4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4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7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1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bl>
    <w:bookmarkStart w:name="z17" w:id="3"/>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2 қосымша       </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28"/>
        <w:gridCol w:w="568"/>
        <w:gridCol w:w="649"/>
        <w:gridCol w:w="8156"/>
        <w:gridCol w:w="243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1832449</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547235</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283418</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233926</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198908</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198360</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7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8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 бергені үшін алынатын міндетті төлемдер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5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 шағымдардан алынады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13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10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беретiн</w:t>
            </w:r>
            <w:r>
              <w:br/>
            </w:r>
            <w:r>
              <w:rPr>
                <w:rFonts w:ascii="Times New Roman"/>
                <w:b w:val="false"/>
                <w:i w:val="false"/>
                <w:color w:val="000000"/>
                <w:sz w:val="20"/>
              </w:rPr>
              <w:t>
құжаттарды ресiмдегенi үшiн, сондай-ақ осы құжаттарға өзгерiстер енгiзгенi үшiн</w:t>
            </w:r>
            <w:r>
              <w:br/>
            </w:r>
            <w:r>
              <w:rPr>
                <w:rFonts w:ascii="Times New Roman"/>
                <w:b w:val="false"/>
                <w:i w:val="false"/>
                <w:color w:val="000000"/>
                <w:sz w:val="20"/>
              </w:rPr>
              <w:t>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0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миллиметрге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 және Қазақстан Республикасынан әкетуге рұқсат бергені үшін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w:t>
            </w:r>
            <w:r>
              <w:br/>
            </w:r>
            <w:r>
              <w:rPr>
                <w:rFonts w:ascii="Times New Roman"/>
                <w:b w:val="false"/>
                <w:i w:val="false"/>
                <w:color w:val="000000"/>
                <w:sz w:val="20"/>
              </w:rPr>
              <w:t>
үшін алынатын мемлекеттік баж</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w:t>
            </w:r>
            <w:r>
              <w:br/>
            </w:r>
            <w:r>
              <w:rPr>
                <w:rFonts w:ascii="Times New Roman"/>
                <w:b w:val="false"/>
                <w:i w:val="false"/>
                <w:color w:val="000000"/>
                <w:sz w:val="20"/>
              </w:rPr>
              <w:t>
беруден түсетiн кiрiстер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w:t>
            </w:r>
            <w:r>
              <w:br/>
            </w:r>
            <w:r>
              <w:rPr>
                <w:rFonts w:ascii="Times New Roman"/>
                <w:b w:val="false"/>
                <w:i w:val="false"/>
                <w:color w:val="000000"/>
                <w:sz w:val="20"/>
              </w:rPr>
              <w:t>
түсетін кiрiстер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w:t>
            </w:r>
            <w:r>
              <w:br/>
            </w:r>
            <w:r>
              <w:rPr>
                <w:rFonts w:ascii="Times New Roman"/>
                <w:b w:val="false"/>
                <w:i w:val="false"/>
                <w:color w:val="000000"/>
                <w:sz w:val="20"/>
              </w:rPr>
              <w:t>
үйлердi жалдаудан түсетін кірістер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1269479</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1269479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1269479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128172</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28"/>
        <w:gridCol w:w="691"/>
        <w:gridCol w:w="652"/>
        <w:gridCol w:w="8002"/>
        <w:gridCol w:w="245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1832449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 атқарушы</w:t>
            </w:r>
            <w:r>
              <w:br/>
            </w:r>
            <w:r>
              <w:rPr>
                <w:rFonts w:ascii="Times New Roman"/>
                <w:b w:val="false"/>
                <w:i w:val="false"/>
                <w:color w:val="000000"/>
                <w:sz w:val="20"/>
              </w:rPr>
              <w:t>
және басқа органдар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54026</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129871</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1310444</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1115565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1115565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1097044</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151648</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108839</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43547</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43547</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43547</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11851</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3 қосымша     </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627"/>
        <w:gridCol w:w="549"/>
        <w:gridCol w:w="629"/>
        <w:gridCol w:w="8196"/>
        <w:gridCol w:w="245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1907868</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583158</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264800</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260450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223794</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223299</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 өзге де жерге салынатын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7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7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r>
      <w:tr>
        <w:trPr>
          <w:trHeight w:val="7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33176</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эмиссияға төлемақысы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11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8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6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8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7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3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10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0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10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7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9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облыстық, республикалық, маңызы бар қала. олардың аумақтық әкімшілік бөлімшелерімен салынатын әкімшілік айыппұлдар, өсімпұлдар, санкциялар, өндіріп алулар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1309647</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1309647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1309647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89"/>
        <w:gridCol w:w="671"/>
        <w:gridCol w:w="671"/>
        <w:gridCol w:w="8041"/>
        <w:gridCol w:w="247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1907868,0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226843</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51816</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141669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141369</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1395669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1126903</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1126903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1111041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44056</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114402</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4 қосымша      </w:t>
      </w:r>
    </w:p>
    <w:bookmarkEnd w:id="5"/>
    <w:p>
      <w:pPr>
        <w:spacing w:after="0"/>
        <w:ind w:left="0"/>
        <w:jc w:val="left"/>
      </w:pPr>
      <w:r>
        <w:rPr>
          <w:rFonts w:ascii="Times New Roman"/>
          <w:b/>
          <w:i w:val="false"/>
          <w:color w:val="000000"/>
        </w:rPr>
        <w:t xml:space="preserve"> 2012 жылғы аудандық бюджеттік орындалу барысында</w:t>
      </w:r>
      <w:r>
        <w:br/>
      </w:r>
      <w:r>
        <w:rPr>
          <w:rFonts w:ascii="Times New Roman"/>
          <w:b/>
          <w:i w:val="false"/>
          <w:color w:val="000000"/>
        </w:rPr>
        <w:t>
секвестрленуге жатпайтын аудандық бюджет</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2"/>
        <w:gridCol w:w="712"/>
        <w:gridCol w:w="653"/>
        <w:gridCol w:w="105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w:t>
            </w:r>
            <w:r>
              <w:br/>
            </w:r>
            <w:r>
              <w:rPr>
                <w:rFonts w:ascii="Times New Roman"/>
                <w:b w:val="false"/>
                <w:i w:val="false"/>
                <w:color w:val="000000"/>
                <w:sz w:val="20"/>
              </w:rPr>
              <w:t>
беру бөлімі</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5 қосымша       </w:t>
      </w:r>
    </w:p>
    <w:bookmarkEnd w:id="6"/>
    <w:bookmarkStart w:name="z40" w:id="7"/>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 әкімінің аппараты</w:t>
      </w:r>
      <w:r>
        <w:br/>
      </w:r>
      <w:r>
        <w:rPr>
          <w:rFonts w:ascii="Times New Roman"/>
          <w:b/>
          <w:i w:val="false"/>
          <w:color w:val="000000"/>
        </w:rPr>
        <w:t>
бағдарламалары бойынша шығындар</w:t>
      </w:r>
    </w:p>
    <w:bookmarkEnd w:id="7"/>
    <w:p>
      <w:pPr>
        <w:spacing w:after="0"/>
        <w:ind w:left="0"/>
        <w:jc w:val="both"/>
      </w:pPr>
      <w:r>
        <w:rPr>
          <w:rFonts w:ascii="Times New Roman"/>
          <w:b w:val="false"/>
          <w:i w:val="false"/>
          <w:color w:val="ff0000"/>
          <w:sz w:val="28"/>
        </w:rPr>
        <w:t xml:space="preserve">      Ескерту. 5 қосымша жаңа редакцияда - Ақмола облысы Еңбекшілдер аудандық мәслихатының 2012.12.07 </w:t>
      </w:r>
      <w:r>
        <w:rPr>
          <w:rFonts w:ascii="Times New Roman"/>
          <w:b w:val="false"/>
          <w:i w:val="false"/>
          <w:color w:val="ff0000"/>
          <w:sz w:val="28"/>
        </w:rPr>
        <w:t>№ С-11/2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461"/>
        <w:gridCol w:w="540"/>
        <w:gridCol w:w="540"/>
        <w:gridCol w:w="8533"/>
        <w:gridCol w:w="2528"/>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154072,8</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131784,8</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19273</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2795"/>
        <w:gridCol w:w="2456"/>
        <w:gridCol w:w="2562"/>
        <w:gridCol w:w="235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аймақтар бойынша</w:t>
            </w:r>
          </w:p>
        </w:tc>
      </w:tr>
      <w:tr>
        <w:trPr>
          <w:trHeight w:val="25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r>
      <w:tr>
        <w:trPr>
          <w:trHeight w:val="3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30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30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r>
      <w:tr>
        <w:trPr>
          <w:trHeight w:val="30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7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7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2769"/>
        <w:gridCol w:w="2430"/>
        <w:gridCol w:w="2579"/>
        <w:gridCol w:w="236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3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0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0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r>
      <w:tr>
        <w:trPr>
          <w:trHeight w:val="30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7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7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787"/>
        <w:gridCol w:w="2510"/>
        <w:gridCol w:w="2575"/>
        <w:gridCol w:w="225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3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7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7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