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5d53" w14:textId="e265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2010 жылғы 21 желтоқсандағы № 33/3 "2011-2013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2011 жылғы 29 наурыздағы № 36/2 шешімі. Ақмола облысы Есіл ауданының Әділет басқармасында 2011 жылғы 13 сәуірде № 1-11-136 тіркелді. Күші жойылды - Ақмола облысы Есіл аудандық мәслихатының 2012 жылғы 20 ақпандағы № 2/10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Есіл аудандық мәслихатының 2012.02.20 № 2/10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104 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1.Есіл аудандық мәслихатының «2011-2013 жылдарға арналған аудан бюджеті туралы» 2010 жылғы 21 желтоқсандағы № 33/3 (нормативтік құқықтық актілерді мемлекеттік тіркеудің Тізілімінде № 1-11-130 тіркелген, 2011 жылғы 21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«2127766» цифрлары «2189391» цифрларына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«1667766» цифрлары «1729391»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«2127766» цифрлары «2230957,6»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«-4451» цифрлары «-46017,6» цифрларына ауыстырылсын және келесі мазмұндағы жолмен толықтырылсын: «оның ішінде сомасы (-41566,6) мың теңге бюджеттік қаржының бос қалдықтары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«4451» цифрлары «46017,6» цифрларына ауыстырылсын және келесі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мазмұндағы жолмен толықтырылсын: «оның ішінде сомасы 41566,6 мың теңге бюджеттік қаржының бос қалдықтары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«161536» цифрлары «223161» цифрларына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«34715» цифрлары «52530» цифрларына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«5818» цифрлары «6526»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9192 мың теңге – мектеп мұғалімдері мен мектепке дейінгі білім беру ұйымдарының біліктілік категориялары үшін қосымша төлем мөлшерін көбейтуге;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1480 мың теңге – Жұмыспен қамту 2020 бағдарламасы қатысушыларына мемлекеттік қолдау шараларын көрсетуге, оның ішінде 950 мың теңге – еңбек ақыға ішінара субсидия беруге, 530 мың теңге – көшуге субсидия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6435 мың теңге – жұмыспен қамту орталығының қызметін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«126821» цифрлары «170631»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43810 мың теңге – жаңадан енгізілетін білім нысандарын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«8816» цифрлары «1816» цифрларына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«8000» цифрлары «1000»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 – 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жылдың 1 қаңтарына қалыптасқан бюджеттік қаржының бос қалдығы 41566,6 мың теңге болып еске алынсын және олар мына бағыттарға жіберілсін: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38156,7 мың теңге 2010 жылы пайдаланылмаған нысаналы трансферттерді қайтаруға,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3409,9 мың теңге 2010 жыл ішінде пайдаланылмаған нысаналы трансферттердің 2011 жылы пайдалануға қалдырылғаны.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2.Есіл аудандық мәслихатының «2011-2013 жылдарға арналған аудан бюджеті туралы» 2010 жылғы 21 желтоқсандағы № 33/3 (нормативтік құқықтық актілерді мемлекеттік тіркеудің Тізілімінде № 1-11-130 тіркелген, 2011 жылғы 21 қаңтарда аудандық «Жаңа Есіл» газетінде жарияланған)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Ә.Смағұлов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«Есіл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Г.Серікова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 шешіміне 1 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635"/>
        <w:gridCol w:w="3874"/>
        <w:gridCol w:w="1242"/>
        <w:gridCol w:w="975"/>
        <w:gridCol w:w="124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Бекі-тілген бюджет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2189391,0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433707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215403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173022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17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1729391,0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1729391,0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1729391,0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6"/>
        <w:gridCol w:w="590"/>
        <w:gridCol w:w="2699"/>
        <w:gridCol w:w="1242"/>
        <w:gridCol w:w="1109"/>
        <w:gridCol w:w="975"/>
        <w:gridCol w:w="1242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Нақтыланғанбюджет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2127766,0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144266,2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41074,6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2230957,6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209209,4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13022,0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45185,0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</w:p>
        </w:tc>
      </w:tr>
      <w:tr>
        <w:trPr>
          <w:trHeight w:val="11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1319639,0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1372641,0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68386,0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59341,0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1036186,0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1036186,0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1079996,0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7134,0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1022069,0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33728,0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185584,0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91456,0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15293,0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22705,0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11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44484,5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373968,5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223901,1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198457,1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</w:tr>
      <w:tr>
        <w:trPr>
          <w:trHeight w:val="8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23641,4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23641,4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 автомобиль жолдары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67959,0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47959,0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35901,0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61974,0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34513,0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9036,0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2466,0</w:t>
            </w:r>
          </w:p>
        </w:tc>
      </w:tr>
      <w:tr>
        <w:trPr>
          <w:trHeight w:val="10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29549,0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30218,0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14834,0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5918,0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4520,0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38156,7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-46017,6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46017,6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 шешіміне 2 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10"/>
        <w:gridCol w:w="622"/>
        <w:gridCol w:w="3453"/>
        <w:gridCol w:w="1444"/>
        <w:gridCol w:w="1240"/>
        <w:gridCol w:w="114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 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селосы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129231,4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38675,0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22566,0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58"/>
        <w:gridCol w:w="1129"/>
        <w:gridCol w:w="1121"/>
        <w:gridCol w:w="1161"/>
        <w:gridCol w:w="1113"/>
        <w:gridCol w:w="1114"/>
        <w:gridCol w:w="1208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19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селолық округі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Дву-речный селолық округі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Біртал селолық округы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 селолық округі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 округі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 селолық округі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3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55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16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66"/>
        <w:gridCol w:w="1137"/>
        <w:gridCol w:w="1114"/>
        <w:gridCol w:w="1168"/>
        <w:gridCol w:w="1121"/>
        <w:gridCol w:w="1106"/>
        <w:gridCol w:w="1192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 селолық округі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Крас-ногорский кенті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селосы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селосы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 селосы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селосы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селолық округі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селосы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5476,0</w:t>
            </w:r>
          </w:p>
        </w:tc>
      </w:tr>
      <w:tr>
        <w:trPr>
          <w:trHeight w:val="3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5476,0</w:t>
            </w:r>
          </w:p>
        </w:tc>
      </w:tr>
      <w:tr>
        <w:trPr>
          <w:trHeight w:val="55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6053,4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5476,0</w:t>
            </w:r>
          </w:p>
        </w:tc>
      </w:tr>
      <w:tr>
        <w:trPr>
          <w:trHeight w:val="16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0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51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