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cfb8" w14:textId="e82c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Кәмелетке толмаған интернаттық ұйымдардың түлектері және бас бостандығынан айыру орындарынан босатылған тұлғалар үшін жұмыс орындары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2011 жылғы 20 шілдедегі № А-7/191 қаулысы. Ақмола облысы Есіл ауданының Әділет басқарасында 2011 жылғы 16 тамызда № 1-11-138 тіркелді. Күші жойылды - Ақмола облысы Есіл ауданы әкімдігінің 2012 жылғы 9 шілдедегі № А-7/284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Ақмола облысы Есіл ауданы әкімдігінің 2012.07.09 </w:t>
      </w:r>
      <w:r>
        <w:rPr>
          <w:rFonts w:ascii="Times New Roman"/>
          <w:b w:val="false"/>
          <w:i w:val="false"/>
          <w:color w:val="ff0000"/>
          <w:sz w:val="28"/>
        </w:rPr>
        <w:t>№ А-7/284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5-6)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Кәсіпорындарда, ұйымдарда және мекемелерде жалпы жұмыс орны санының бір пайызы көлемінде кәмелетке толмаған интернаттық ұйымдардың түлектері және бас бостандығынан айыру орындарынан босатылған тұлғалар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Есіл ауданы әкімдігінің осы қаулысының орындалуын бақылау Есіл ауданы әкімінің орынбасары С.К.Ағымбаеваға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Есіл ауданы әкімдігінің осы қаулысы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Есіл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Ә.Смағұлов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