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838a" w14:textId="7468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2010 жылғы 21 желтоқсандағы № 33/3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2011 жылғы 22 тамыздағы № 40/2 шешімі. Ақмола облысы Есіл ауданының Әділет басқармасында 2011 жылғы 2 қыркүйекте 1-11-139 тіркелді. Күші жойылды - Ақмола облысы Есіл аудандық мәслихатының 2012 жылғы 20 ақпандағы № 2/10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Есіл аудандық мәслихатының 2012.02.20 № 2/10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«2011-2013 жылдарға арналған аудан бюджеті туралы» 2010 жылғы 21 желтоқсандағы № 33/3 (нормативтік құқықтық актілерді мемлекеттік тіркеудің Тізілімінде № 1-11-130 тіркелген, 2011 жылғы 21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жылдардың аудандық бюджеті осы шешімнің 1, 2 және 3 қосымшаларына сәйкес бекітілсін, оның ішінде 2011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2227891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446152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12112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19236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1750391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2260375,2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13533,4 мың теңге, оның ішінде бюджеттік кредиттер 14423,4 мың теңге, бюджеттік кредиттерді өтеу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(-46017,6) мың теңге, оның ішінде бюджеттік қаржының бос қалдықтары есебінен сомасы 41566,6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46017,6 мың теңге, оның ішінде қарыздардың түсуі 5341 мың теңге, қарыздарды өтеу 890 мың теңге, бюджеттік қаржының бос қалдықтары есебінен сомасы 41566,6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Ж.Қажыбаев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«Есіл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Г.Серікова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33/3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70"/>
        <w:gridCol w:w="615"/>
        <w:gridCol w:w="4797"/>
        <w:gridCol w:w="1660"/>
        <w:gridCol w:w="1305"/>
        <w:gridCol w:w="163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Кіріс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2210391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2227891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22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1"/>
        <w:gridCol w:w="541"/>
        <w:gridCol w:w="4791"/>
        <w:gridCol w:w="1324"/>
        <w:gridCol w:w="1040"/>
        <w:gridCol w:w="1040"/>
        <w:gridCol w:w="132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2251957,6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21910,9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2260375,2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207145,1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204116,8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126998,1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126998,1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1363171,0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88399,0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29205,0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аналарының қамқорынсыз қалған баланы (балаларды)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асыраушыларына ай сайынғы ақшалай қаражат төлемдері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6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396226,8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414870,5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102459,0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3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10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орналастыру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10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33/3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48"/>
        <w:gridCol w:w="548"/>
        <w:gridCol w:w="6708"/>
        <w:gridCol w:w="1353"/>
        <w:gridCol w:w="144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10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12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442"/>
        <w:gridCol w:w="1511"/>
        <w:gridCol w:w="1511"/>
        <w:gridCol w:w="1398"/>
        <w:gridCol w:w="1216"/>
        <w:gridCol w:w="1285"/>
        <w:gridCol w:w="1308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3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</w:tr>
      <w:tr>
        <w:trPr>
          <w:trHeight w:val="30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6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52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28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96"/>
        <w:gridCol w:w="1219"/>
        <w:gridCol w:w="1288"/>
        <w:gridCol w:w="1242"/>
        <w:gridCol w:w="1220"/>
        <w:gridCol w:w="1129"/>
        <w:gridCol w:w="1379"/>
        <w:gridCol w:w="1176"/>
      </w:tblGrid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6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51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4903,7</w:t>
            </w:r>
          </w:p>
        </w:tc>
      </w:tr>
      <w:tr>
        <w:trPr>
          <w:trHeight w:val="28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5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1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