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e4a4" w14:textId="535e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әкімдігінің 2011 жылдың 18 наурызындағы № А-3/64 "2011 жылдың сәуір-маусымында және қазан-желтоқсанында азаматтарды мерзімді әскери қызметке кезекті шақырылуын жүргізуді ұйымдастыру және қамтамасыз ету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2011 жылғы 29 шілдедегі № А-7/210 қаулысы. Ақмола облысы Есіл ауданының Әділет басқармасында 2011 жылғы 9 қыркүйекте № 1-11-140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«Әскери міндеттілік және әскери қызмет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 әкімдігі ҚАУЛЫ ЕТЕДІ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1.Есіл ауданы әкімдігінің 2011 жылғы 18 наурыздағы № а-3/64 «2011 жылдың сәуір - маусымында және қазан – желтоқсанында азаматтарды мерзімді әскери қызметке кезекті шақырылуын жүргізуді ұйымдастыру және қамтамасыз ету туралы» (Нормативті құқықтық актілердің мемлекеттік тіркелу Аймақтық тізілімінде 2011 жылдың 1 сәуірінде № 1-11-135 нөмірімен тіркелген, аудандық «Жаңа Есіл» газетінің 2011 жылы 29 сәуірдегі № 611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бірінші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бірінші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 Ақмола облысы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Ә.Смағұлов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«Есіл аудандық орталық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Қ.Қ.Әлмағамбетов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Қ.Х.Балтабаев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Есіл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қорғаныс </w:t>
      </w:r>
      <w:r>
        <w:rPr>
          <w:rFonts w:ascii="Times New Roman"/>
          <w:b w:val="false"/>
          <w:i/>
          <w:color w:val="000000"/>
          <w:sz w:val="28"/>
        </w:rPr>
        <w:t>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Ж.Х.Меңбаев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а-7/210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а-3/64 қаулысына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әскери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7"/>
        <w:gridCol w:w="6083"/>
      </w:tblGrid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Жанбота Хамитұлы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ауданының қорғаныс істері жөніндегі бөлімі» мемлекеттік мекемесінің бастығы, шақыру комиссиясының төрағасы (келісімі бойынша)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Ерназарұлы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әкімінің аппараты» мемлекеттік мекемесінің кадрлық-ұйымдастыру жұмыстары бөлімінің азаматтық қорғаныс және төтенше жағдайлар мәселелері жөніндегі бас маманы, шақыру комиссиясы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Тұяқұлы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Ақмола облысы Ішкі істер департаменті Есіл ауданы ішкі істер бөлімі» мемлекеттік мекемесі бастығының орынбасары (келісімі бойынша)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Қабдешқызы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«Есіл аудандық орталық ауруханасы» мемлекеттік коммуналдық қазыналық кәсіпорнының терапевт дәрігері, медициналық комиссия төрайымы (келісімі бойынша)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Көпейқызы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«Есіл аудандық орталық ауруханасы» мемлекеттік коммуналдық қазыналық кәсіпорнының ересек халық учаскелік медбикесі, комиссия хатшысы (келісімі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