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116e" w14:textId="7d81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2010 жылғы 21 желтоқсандағы № 33/3 "2011-2013 жылдарға арналған аудан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2011 жылғы 8 қарашадағы № 44/2 шешімі. Ақмола облысы Есіл ауданының Әділет басқармасында 2011 жылғы 14 қарашада № 1-11-142 тіркелді. Күші жойылды - Ақмола облысы Есіл аудандық мәслихатының 2012 жылғы 20 ақпандағы № 2/10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Есіл аудандық мәслихатының 2012.02.20 № 2/10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«2011-2013 жылдарға арналған аудан бюджеті туралы» 2010 жылғы 21 желтоқсандағы № 33/3 (нормативтік құқықтық актілерді мемлекеттік тіркеудің Тізілімінде № 1-11-130 тіркелген, 2011 жылғы 21 қаңтарда аудандық «Жаңа Есіл»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2011-2013 жылдарға арналған аудан бюджеті 1, 2 және 3 қосымшаларға сәйкес, оның ішінде 2011 жылға арналғаны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2410858,7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түсімдерден 452887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түсімдерден 5377,2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түсімдерден 23291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 түсімдерінен 1929303,5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2416842,9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4451 мың теңге, оның ішінде бюджеттiк кредиттер 5341 мың теңге, бюджеттік кредиттерді өтеу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активтерiмен жасалатын операциялар бойынша сальдо – 26500 мың теңге, оның iшiнде қаржы активтерiн сатып алу 26500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(-36935,2) мың теңге, оның ішінде бюджет қаржысының бос қалдығы есебінен 41566,6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36935,2 мың теңге, оның ішінде қарыздар түсімі 5341 мың теңге, қарыздарды өтеу 9972,4 мың теңге, бюджет қаржысының бос қалдығы есебінен 41566,6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Нысаналы ағымдағы трансферттердің жалпы сомасы 374496,9 мың теңге болып есепке алынсын, оның: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70763,9 мың теңгесі республикалық бюджеттен,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4096 мың теңге жалпы орта білім беретін мемлекеттік мекемелердегі физика, химия, биология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5411,9 мың теңге жалпы орта білім беретін мемлекеттік мекемелерде лингофонды және мультимедиялық кабинеттер құру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1197 мың теңге селолық елді мекендердегі әлеуметтік сала мамандарын әлеуметтік жағынан қолдау шараларын жүзеге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6407 мың теңге эпизоотияға қарсы 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9192 мың теңге мектеп мұғалімдеріне және мектепке дейінгі білім беретін ұйымдардағы тәрбиешілерге біліктілік категориялары үшін қосымша ақысының мөлшерін көбейтуге;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1480 теңге Жұмыспен қамту 2020 бағдарламасының қатысушыларына мемлекеттік қолдау шараларын көрсетуге, оның ішінде: 950 мың теңге еңбек ақыға ішінара субсидия беруге, 530 мың теңге көшуге субсидия беруге;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6435 мың теңге жұмыспен қамту орталығының қызметін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9166 мың теңге жетім баланы (жетім-балаларды) және ата-анасының қамқорлығынсыз қалған баланы (балаларды) ұстауға қамқоршыға (қорғаншыға) ай сайын ақшалай төленетін төлемге;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4244 мың теңге Двуречный, Московский, Жаныспай, Ковыльный төрт селода шағын-орталық ашуға;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1764 мың теңге Курский селосында бұрын жекешелендірілген жеке балалар бақшасына;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21371 мың теңге мектепке дейінгі білім беру ұйымдарында мемлекеттік жалпы білім беру тапсырысын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жалпы сомасы 303733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47904 мың теңге Красивый станциясындағы су құбыры желілерінің күрделі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748,5 мың теңге Ұлы Отан соғысына қатысқандар мен мүгедектеріне коммуналдық қызмет шығындарын төлеуіне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19972 мың теңге Есіл қаласындағы № 6 қазандықтың күрделі жөндеуін аяқтауға;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34335 мың теңге жаңадан енгізілетін білім беру нысанын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57228,5 мың теңге Курский селосындағы балалар бақшасының күрделі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293 мың теңге тұрмыстық деңгейі төмен, және ауылдық жердегі көп балалы отбасыларының студенттеріне колледждердегі оқу ақысын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16000 мың теңге Есіл аудандық орталық аурухананың жылу қазандығына күрделі жөндеу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4996 мың теңге Есіл қаласының № 5 жылу қазандығы үшін қазандықтарды ауыстыруға;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39360 мың теңге ауданның мектепке дейінгі мекемелерін жарақтандыруға және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3233,1 мың тенге № 6 жылу қазандығы ғимаратының төбесін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19935,9 мың теңге Красногор кентінің өндіріс объектілеріне және тұрғын үйлеріне техникалық бақылау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42587 мың теңге ауданның жылумен қамтамасыз ететін кәсіпорындарының тұрақты жұмыстарын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17140 мың теңге қызметтік автокөліктер алуға.».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Дамуға арналған нысаналы трансферттердің жалпы сомасы 473119,6 мың теңге болып қаралсын,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жалпы сомасы 148198,6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88705 тұрғын үй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23592,6 инженерлік- коммуникациялық инфрақұрылымды дамытуға және абаттандыруға;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35901 мың теңге Интернациональный селосындағы су бөгетін қайта жасауға;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жалпы сомасы 324921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185584 мың теңге Есіл қаласындағы 420 орындық қазақ орта мектебінің құрылысын ортақ қаржыландыруға;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88909 мың теңге Есіл қаласындағы 54 пәтерлі тұрғын үй құрылысын аяқтауды ортақ қаржыландыруға;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23928 мың теңге Курский селосындағы балалар бақшасын абаттандыруға және инженерлік желілерімен қазандықтың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26500 мың тенге заңды тұлғалардың жарғылық капиталын өсіруге.»;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2011 жылға арналған аудандық бюджетте, 2010 жылы мамандарды әлеуметтiк қолдау шараларын жүзеге асыру үшiн бөлінген сомасы 9082,4 мың теңге пайдаланылмаған бюджеттік несиелерді облыстық бюджетке қайтару көзделгені ескерiлсiн.».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А.Жаңабергенов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Есіл ауданының әкімі                       Қ.Рахметов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«Есіл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Г.Серікова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жылдың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 шешіміне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33/3 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56"/>
        <w:gridCol w:w="545"/>
        <w:gridCol w:w="5033"/>
        <w:gridCol w:w="1650"/>
        <w:gridCol w:w="1341"/>
        <w:gridCol w:w="154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2311610,7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99248,0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2410858,7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446152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6735,0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452887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222403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222403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182578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126750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-6807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</w:p>
        </w:tc>
      </w:tr>
      <w:tr>
        <w:trPr>
          <w:trHeight w:val="8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18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-6734,8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5377,2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2771,2</w:t>
            </w:r>
          </w:p>
        </w:tc>
      </w:tr>
      <w:tr>
        <w:trPr>
          <w:trHeight w:val="8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14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-7262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23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-7262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1834110,7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95192,8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1929303,5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1834110,7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95192,8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1929303,5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1834110,7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95192,8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1929303,5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1"/>
        <w:gridCol w:w="531"/>
        <w:gridCol w:w="4805"/>
        <w:gridCol w:w="1299"/>
        <w:gridCol w:w="1020"/>
        <w:gridCol w:w="1060"/>
        <w:gridCol w:w="130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2344094,9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82997,0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2416842,9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203528,8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218349,8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61975,0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122000,8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122000,8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</w:tr>
      <w:tr>
        <w:trPr>
          <w:trHeight w:val="17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сақтау,бағалау және сату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1426110,5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1437314,4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39875,0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97927,5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110333,5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88882,5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101288,5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1077593,9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1022069,0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1022428,9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кешендерді сатып алу және жеткізу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33996,0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қамқорлығынсыз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91187,6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90844,5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91187,6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90844,5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8436,6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9110,5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16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435919,1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480188,1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222049,7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222049,7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198457,1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198457,1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23592,6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42824,0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47904,0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57701,1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80691,0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62626,0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</w:tr>
      <w:tr>
        <w:trPr>
          <w:trHeight w:val="13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12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32612,2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32425,2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1470,1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1470,1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23481,1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23552,1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9386,1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жер-шаруашылық орналастырылуы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Өнеркәсіп,сәулет,қала құрылысы және құрылыс қызметі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38744,7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38744,7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13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13533,4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-46017,6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-36935,2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46017,6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36935,2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9972,4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9972,4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жылдың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44/2 шешіміне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33/3 шешіміне 5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37"/>
        <w:gridCol w:w="537"/>
        <w:gridCol w:w="7697"/>
        <w:gridCol w:w="177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122000,8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122040,8</w:t>
            </w:r>
          </w:p>
        </w:tc>
      </w:tr>
      <w:tr>
        <w:trPr>
          <w:trHeight w:val="9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122040,8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39875,0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</w:tr>
      <w:tr>
        <w:trPr>
          <w:trHeight w:val="10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9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22168,0</w:t>
            </w:r>
          </w:p>
        </w:tc>
      </w:tr>
      <w:tr>
        <w:trPr>
          <w:trHeight w:val="10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10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12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1626"/>
        <w:gridCol w:w="1670"/>
        <w:gridCol w:w="2149"/>
        <w:gridCol w:w="1866"/>
        <w:gridCol w:w="1867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селосы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Бұзылық селолық округі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Двуречный селолық округі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Біртал селолық округы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Жаныспай селолық округі</w:t>
            </w:r>
          </w:p>
        </w:tc>
      </w:tr>
      <w:tr>
        <w:trPr>
          <w:trHeight w:val="30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24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285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1626"/>
        <w:gridCol w:w="1757"/>
        <w:gridCol w:w="2018"/>
        <w:gridCol w:w="1932"/>
        <w:gridCol w:w="1867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селолық округі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селолық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селолық округі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 селосы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Красивинский селолық округі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горский кенті</w:t>
            </w:r>
          </w:p>
        </w:tc>
      </w:tr>
      <w:tr>
        <w:trPr>
          <w:trHeight w:val="30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345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285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3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55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7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1614"/>
        <w:gridCol w:w="1767"/>
        <w:gridCol w:w="2009"/>
        <w:gridCol w:w="1921"/>
        <w:gridCol w:w="1900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селосы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селосы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селосы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</w:tr>
      <w:tr>
        <w:trPr>
          <w:trHeight w:val="30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4664,7</w:t>
            </w:r>
          </w:p>
        </w:tc>
      </w:tr>
      <w:tr>
        <w:trPr>
          <w:trHeight w:val="21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4664,7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4664,7</w:t>
            </w:r>
          </w:p>
        </w:tc>
      </w:tr>
      <w:tr>
        <w:trPr>
          <w:trHeight w:val="34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55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