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82c1" w14:textId="9b88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"Жеке санаттағы мұқтаж азаматтарға әлеуметтік көмек көрсету туралы" 2009 жылғы 23 желтоқсандағы № 4С-19/5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2011 жылғы 9 наурыздағы № 4С-30/3 шешімі. Ақмола облысы Жарқайың ауданының Әділет басқармасында 2011 жылғы 1 сәуірде № 1-12-145 тіркелді. Күші жойылды - Ақмола облысы Жарқайың аудандық мәслихатының 2011 жылғы 12 қазандағы № 4С-36/3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Ақмола облысы Жарқайың аудандық мәслихатының 2011.10.12 </w:t>
      </w:r>
      <w:r>
        <w:rPr>
          <w:rFonts w:ascii="Times New Roman"/>
          <w:b w:val="false"/>
          <w:i w:val="false"/>
          <w:color w:val="000000"/>
          <w:sz w:val="28"/>
        </w:rPr>
        <w:t>№ 4С-36/3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56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Жарқайың аудандық мәслихаттың «Жеке санаттағы мұқтаж азаматтарға әлеуметтік көмек көрсету туралы» 2009 жылғы 23 желтоқсандағы № 4С-19/5 (нормативтік құқықтық актілерінің мемлекеттік тіркеу тізілімінде № 1-12-122 тіркелген, 2010 жылдың 5 ақпанында «Целинное знамя»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тармақтың оныншы азат жолындағы «өтініш бойынша» сөздерінен кейін «жас мамандармен «Жергілікті өкілетті органдардың шешімдері бойынша жеке санаттағы мұқтаж азаматтарға әлеуметтік көмек көрсету» бюджеттік бағдарламаның әкімшілігі арасында жасалынған Келісім- шарт негізінде»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Жарқайың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Д.Шәкіров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маслихат хатшысының м.а.          С.Оспан-Ұлы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«КЕЛІСІЛГЕН»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Жарқайың ауданының әкімі                   А.Қалжанов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А.Ниязбаева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«Экономика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Б.Ахметова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