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5f9a" w14:textId="f535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мерзімді әскери қызметке кезекті шақыруды өткізуді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2011 жылғы 16 наурыздағы № А-2/96 қаулысы. Ақмола облысы Жақсы ауданының Әділет басқармасында 2011 жылғы 28 наурызда № 1-13-128 тіркелді. Қолданылу мерзімінің аяқталуына байланысты күші жойылды - (Ақмола облысы Жақсы ауданы әкімі аппаратының 2013 жылғы 26 маусымдағы № 04-596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ауданы әкімі аппаратының 26.06.2013 № 04-596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«Әскери міндеттілік және әскери қызмет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2011 жылғы 3 наурыздағы № 1163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11 наурыздағы № 250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 - желтоқсанында кезекті мерзімді әскери қызметке шақыру туралы» Қазақстан Республикасы Президентінің 2011 жылғы 3 наурыздағы № 1163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азаматтар, «Ақмола облысы Жақсы ауданының Қорғаныс істері жөніндегі бөлімі» мемлекеттік мекемесі арқылы 2011 жылдың сәуір-маусымында және қазан-желтоқсанында кезекті мерзімді әскери қызметке шақыруды өткізу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жылдың сәуір-маусымында және қазан-желтоқсанында мерзімді әскери қызметке азаматтарды шақыруды өткізу кестесі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А.Д.Бралинаға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Жақсы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И.Қабдуғалиев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«Жақсы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бас дәрігері                  Д.Киноятов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 Жақсы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К.Сатыбаев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Жақсы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А.Журбин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А-2/96 қаулысына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1 қосымша жаңа редакцияда - Ақмола облысы Жақсы ауданы әкімдігінің 2011.09.26 </w:t>
      </w:r>
      <w:r>
        <w:rPr>
          <w:rFonts w:ascii="Times New Roman"/>
          <w:b w:val="false"/>
          <w:i w:val="false"/>
          <w:color w:val="ff0000"/>
          <w:sz w:val="28"/>
        </w:rPr>
        <w:t>№ А-8/911</w:t>
      </w:r>
      <w:r>
        <w:rPr>
          <w:rFonts w:ascii="Times New Roman"/>
          <w:b w:val="false"/>
          <w:i w:val="false"/>
          <w:color w:val="ff0000"/>
          <w:sz w:val="28"/>
        </w:rPr>
        <w:t> (ресми жарияланған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9"/>
        <w:gridCol w:w="6611"/>
      </w:tblGrid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Журбин Андрей Юрьевич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Жақсы ауданының қорғаныс істері жөніндегі бөлімі» мемлекеттік мекемесінің бастығы, шақыру комиссиясының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Тайтанова Жанна Егінбайқызы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әкімі аппаратының басшысы, шақыру комиссиясы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 Ербол Советұлы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Жақсы ауданының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Абилдаева Гүлжан Тарғынқызы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«Жақсы орталық аудандық ауруханасы» мемлекеттік коммуналдық қазыналық кәсіпорынның хирург дәрігері, медициналық комиссияның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Титова Екатерина Николаевна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«Жақсы орталық аудандық ауруханасы» мемлекеттік коммуналдық қазыналық кәсіпорынның медициналық бикесі, шақыру комиссиясының хатшысы (келісім бойынша)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А-2/96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сәуір-маусымында және қазан-желтоқсанында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азаматтарды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807"/>
        <w:gridCol w:w="1348"/>
        <w:gridCol w:w="1290"/>
        <w:gridCol w:w="1329"/>
        <w:gridCol w:w="1463"/>
        <w:gridCol w:w="1310"/>
        <w:gridCol w:w="1290"/>
        <w:gridCol w:w="1387"/>
      </w:tblGrid>
      <w:tr>
        <w:trPr>
          <w:trHeight w:val="28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жұмыстарының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селосы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Беловод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селосы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Жаңақима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Запорожье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Ешім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Новокиенка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Чапай селосы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селосы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 с/о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 селосы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229"/>
        <w:gridCol w:w="1301"/>
        <w:gridCol w:w="1247"/>
        <w:gridCol w:w="1354"/>
        <w:gridCol w:w="1337"/>
        <w:gridCol w:w="1319"/>
        <w:gridCol w:w="1373"/>
        <w:gridCol w:w="1390"/>
        <w:gridCol w:w="1319"/>
      </w:tblGrid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жұмыстарының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06.12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Қысқартылған сөздер: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с/о – селолық округі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