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f6aa" w14:textId="abef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ауданның 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2011 жылғы 4 наурыздағы № С-32-6 шешімі. Ақмола облысы Жақсы ауданының Әділет басқармасында 2011 жылғы 28 наурызда № 1-13-129 тіркелді. Күші жойылды - Ақмола облысы Жақсы аудандық мәслихатының 2012 жылғы 27 наурыздағы № 5С-2-5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Жақсы аудандық мәслихатының 27.03.2012 № 5С-2-5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«Агроөнеркәсіптік кешенді және ауылдық аумақтарды дамытуды мемлекеттік реттеу туралы»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мөлшерін және ережесін бекіту туралы» қаулысының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 әкімінің 2011 жылғы 27 қаңтарындағы № 01-79 хатын қарастырып,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ауданның ауылдық елді мекендерге жұмыс істеу және тұру үшін келген денсаулық сақтау, білім беру, әлеуметтік қамсыздандыру, мәдениет және спорт мамандарына әлеуметтік қолдау шаралары: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есептік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үшін әлеуметтік қолдау – бір мың бес жүз еселік айлық есептік көрсеткіштен аспайтын сомада бюджеттік кредит түрінде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Ақмола облысы Жақсы аудандық мәслихатының 2011.11.11 </w:t>
      </w:r>
      <w:r>
        <w:rPr>
          <w:rFonts w:ascii="Times New Roman"/>
          <w:b w:val="false"/>
          <w:i w:val="false"/>
          <w:color w:val="000000"/>
          <w:sz w:val="28"/>
        </w:rPr>
        <w:t>№ ВС-37-2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Жақсы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отыз екінші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Қ.Дүзелбаев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