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4b29" w14:textId="5e34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Жақсы ауданының аумағында тұратын,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2011 жылғы 24 наурыздағы № А-2/97 қаулысы. Ақмола облысы Жақсы ауданының Әділет басқармасында 2011 жылғы 6 сәуірде № 1-13-130 тіркелді. Қолданылу мерзімінің аяқталуына байланысты күші жойылды - (Ақмола облысы Жақсы ауданы әкімі аппаратының 2013 жылғы 26 маусымдағы № 04-596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ауданы әкімі аппаратының 26.06.2013 № 04-596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Жақсы ауданының аумағында тұратын,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(бір жылдан артық) жұмыс істемейтін,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бір де бірі жұмыс істемейтін отбасыларының тұлғалары;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емделудің толық курсынан өткен туберкулезбен ауыратындар;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кәсіптік білім беру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А.Ж.Бралинаға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Жақсы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И.Қабдуғалиев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