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e848" w14:textId="4b9e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2010 жылғы 23 желтоқсандағы № С-31-3 "2011-2013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2011 жылғы 17 маусымдағы № С-34-3 шешімі. Ақмола облысы Жақсы ауданының Әділет басқармасында 2011 жылғы 27 маусымда № 1-13-135 тіркелді. Қолданылу мерзімінің аяқталуына байланысты күші жойылды - (Ақмола облысы Жақсы аудандық мәслихатының 2013 жылғы 17 маусымдағы № 120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аудандық мәслихатының 17.06.2013 № 120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аудандық мәслихатының «2011-2013 жылдарға арналған Жақсы ауданының бюджеті туралы» 2010 жылғы 23 желтоқсандағы № С-31-3 (нормативтік құқықтық актілерді мемлекеттік тіркеудің Тізілімінде № 1-13-125 тіркелген, 2011 жылдың 21 қаңтарында аудандық «Жақсы жаршысы» газетінде жарияланған),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1, 2 тармақшалары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түсімдер – 1884650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268649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1598233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1925543 мың теңге;»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отыз төртінші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Ғ.Бралин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Жақсы ауданының әкімі                      И.Қабдуғалиев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«Жақсы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Қ.Дүзелбаев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С-34-3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С-31-3 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374"/>
        <w:gridCol w:w="491"/>
        <w:gridCol w:w="6114"/>
        <w:gridCol w:w="155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1884650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268649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115515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115515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131262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96884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10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4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</w:p>
        </w:tc>
      </w:tr>
      <w:tr>
        <w:trPr>
          <w:trHeight w:val="14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1598233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1598233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08"/>
        <w:gridCol w:w="508"/>
        <w:gridCol w:w="5964"/>
        <w:gridCol w:w="1549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1925543,0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163151,9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11880,2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11880,2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37477,9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36127,9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98099,5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95488,5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15694,3</w:t>
            </w:r>
          </w:p>
        </w:tc>
      </w:tr>
      <w:tr>
        <w:trPr>
          <w:trHeight w:val="10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15546,3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 үшін мүлікті бағалауды жүргізу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2202,1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2202,1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1131423,4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1131423,4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989452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26307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68742,8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9354,6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86495,6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86495,6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етуді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6256,6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санаттарына топтарына әлеуметтік көмек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беру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</w:t>
            </w:r>
          </w:p>
        </w:tc>
      </w:tr>
      <w:tr>
        <w:trPr>
          <w:trHeight w:val="10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етуге, және ымдау тілі мамандарының, жеке көмекшілердің қызмет көрсету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үй–коммуналдық шаруашылығы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201781,7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алу және (немесе) құрылысы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193293,7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158784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9508,7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77550,4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59923,4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30609,4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(қалалық) кітапханалардың жұмыс істеуі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181381,7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жер қатынастар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13653,2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 саласындағы мемлекеттік саясатты іске асыру жөніндегі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12191,2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6943,4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6943,4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142533,6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142533,6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18251,5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6768,5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18022,9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7027,9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саясаты іске асыру жөніндегі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7027,9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35294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13178,6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7189,6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7189,6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15060,7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15060,7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15060,7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ТАЗА БЮДЖЕТТІК НЕСИЕЛЕНДІРУ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51371,3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52321,3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52321,3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52321,3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52321,3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-92264,3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92 264,3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Жақсы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17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С-34-3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С-31-3 шешіміне №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кент, ауыл (село),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округтерінің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374"/>
        <w:gridCol w:w="510"/>
        <w:gridCol w:w="510"/>
        <w:gridCol w:w="575"/>
        <w:gridCol w:w="5036"/>
        <w:gridCol w:w="1581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1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ішіндегі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111 801,5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 аппараты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16230,6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10058,6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 аппараты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7383,8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5681,8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 әкімінің аппараты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5544,2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5233,2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Жаңа Қийма ауылдық округі әкімінің аппараты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12428,5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10552,5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1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 әкімінің аппараты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7720,7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7409,7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 аппараты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5740,5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5302,5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 әкімінің аппараты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6141,5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5699,5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 әкімінің аппараты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5963,5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5526,5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Қызылсай ауылдық округі әкімінің аппараты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5836,5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5399,5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 әкімінің аппараты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6095,5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5664,5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ауылы округі әкімінің аппараты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6881,5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6472,5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 ауылдық округі әкімінің аппараты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5778,5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5341,5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 әкімінің аппараты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</w:p>
        </w:tc>
      </w:tr>
      <w:tr>
        <w:trPr>
          <w:trHeight w:val="6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6270,7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6163,5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5562,5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