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c0b6" w14:textId="0b8c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2010 жылғы 18 қазандағы № ВС-28-4 "Мұқтаж азаматтардың жекелеген санаттарына әлеуметтік көмек көрсету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2011 жылғы 17 маусымдағы № С-34-5 шешімі. Ақмола облысы Жақсы ауданының Әділет басқармасында 2011 жылғы 15 шілдеде № 1-13-136 тіркелді. Күші жойылды - Ақмола облысы Жақсы аудандық мәслихатының 2012 жылғы 27 наурыздағы № 5С-2-5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Жақсы аудандық мәслихатының 27.03.2012 № 5С-2-5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cәуірдегі № 394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«Жергiлiктi өкiлдi органдардың шешiмдерi бойынша мұқтаж азаматтардың жекелеген санаттарына әлеуметтiк көмек тағайындау және төлеу» мемлекеттік қызмет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11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«Мұқтаж азаматтардың жекелеген санаттарына әлеуметтік көмек көрсету туралы» 2010 жылғы 18 қазандағы № ВС-28-4 (нормативтік құқықтық актілерді мемлекеттік тіркеудің Тізілімінде № 1-13-121 тіркелген, 2010 жылдың 10 желтоқсанында аудандық «Жақсы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тармақшасының 2, 3, 4 азат жолдары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«емделуге бару жолының, сонымен жүріп-тұру қиындығы кезінде ілесіп жүрушілерге төлеу Ақмола облысының шеңберінде екі айлық есептік көрсеткіш көлемінде, Ақмола облысынан тыс жерлерге он айлық есептік көрсеткіш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дәрі-дәрмекті сатып алуға біржолғы он айлық есептік көрсеткіш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алдын-ала емдеуге біржолғы елу айлық есептік көрсеткіш көлемінде;»;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Әлеуметтік көмекті алу үшін қажетті құжаттардың тізбесі қосымшаға сәйкес анықталсын.»;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отыз төртінші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Ғ.Бралин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Жақсы ауданының әкімі                      И.Қабдуғалиев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Л.Сейдахметова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Қ.Дүзелбаев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С-34/5 шешіміне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көмекті алу үшін қажетті</w:t>
      </w:r>
      <w:r>
        <w:br/>
      </w:r>
      <w:r>
        <w:rPr>
          <w:rFonts w:ascii="Times New Roman"/>
          <w:b/>
          <w:i w:val="false"/>
          <w:color w:val="000000"/>
        </w:rPr>
        <w:t>
құжаттардың тізбесі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Мүгедектерге емделуге бару жолының, олармен жүріп-тұру қиындығы кезінде ілесіп жүрушілерге төлеу: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 жасқа дейінгі балаларға туу туралы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мүгедектігі туралы анықтаманың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өтініш берушінің есеп айырысу шотының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әлеуметтік жеке код беру туралы куәліктің көшірмесі (бұдан әрі - ӘЖК);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дәрігерлік мекеменің емделуге берген жолдаманың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Мүгедектерге дәрі-дәрмек сатып алуға: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 жасқа дейінгі балаларға туу туралы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мүгедектігі туралы анықтама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өтініш берушінің есеп айырысу шотының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дәрі-дәрмек сатып алуға мұқтаждығы туралы дәрігерлік мекеме құжатының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Мүгедектерге алдын-ала емдеуге: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мүгедектігі туралы анықтаманың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өтініш берушінің есеп айырысу шотының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азаматтарды тіркеу кітабының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Отбасыларға (азаматтарға) азаматтықты алу үшін құжаттарды ресімдеуге: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басқа мемлекет азаматтың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көші-қон картасының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шетелдіктің Қазақстан Республикасында тұруына ықтиярхаттың көшірмесі, басқа мемлекет азаматтың жеке басын куәландыратын құжаты болмағанда азаматтығы жоқ адамның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тұрғылықты жері бойынша тіркелгенін растайтын құжаттың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Отбасыларға (азаматтарға) табиғи және техногендік сипаттағы төтенше апатқа байланысты: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берушінің есеп айырысу шотының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төтенше апатты растайтын құжаттың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Онкологиялық аурумен ауыратындарға оталық емдеуден кейінгі кезеңге: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берушінің есеп айырысу шотының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ота өткізілген фактісін растайтын, ауру тарихынан үзінді.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Үйсіздерге (белгілі тұратын жері жоқ тұлғаларға):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берушінің есеп айырысу шотының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азаматтың осы санатқа жататындығы туралы ауыл (село), ауылдық (селолық) округ әкімі аппаратының 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Бас бостандығынан айыру орнынан босағандарға: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берушінің есеп айырысу шотының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бас бостандығынан айыру орнынан босаған фактісін растайтын құжаттың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Туберкулезбен ауыратындарға, туберкулездік диспансерде емделуде жатқандарға: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берушінің есеп айырысу шотының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туберкулездік диспансерде емделуде жатқандығы туралы дәрігерлік мекеменің 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Колледждердегі оқудың күндізгі бөлімінде оқитын ауылдық елді мекендердегі аз қамтылған және көп балалы отбасылардан шыққан студенттерге оқытуды төлеу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берушінің есеп айырысу шотының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оқу орнын растайтын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оқуға келісім-шарттың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отбасының табысы туралы мәліметті немесе көп балалы отбасы мәртебесін растайтын құжаттардың көшірмелері.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Салыстыру үшін құжаттардың түпнұсқалары мен көшірмелері ұсынылады, содан кейін өтініш берген күні құжаттардың түпнұсқалары өтінушіге қайтарылады.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