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2c16" w14:textId="2fd2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2010 жылғы 23 желтоқсандағы № С-31-3 "2011-2013 жылдарға арналған Жақсы ауданының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2011 жылғы 2 қыркүйектегі № ВС-35-1 шешімі. Ақмола облысы Жақсы ауданының Әділет басқармасында 2011 жылғы 19 қыркүйекте № 1-13-138 тіркелді. Қолданылу мерзімінің аяқталуына байланысты күші жойылды - (Ақмола облысы Жақсы аудандық мәслихатының 2013 жылғы 17 маусымдағы № 120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Жақсы аудандық мәслихатының 17.06.2013 № 120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аудандық мәслихатының «2011-2013 жылдарға арналған Жақсы ауданының бюджеті туралы» 2010 жылғы 23 желтоқсандағы № С-31-3 (нормативтік құқықтық актілерді мемлекеттік тіркеудің Тізілімінде № 1-13-125 тіркелген, 2011 жылдың 21 қаңтарында, аудандық «Жақсы жаршысы»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түсімдер - 1884552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- 268649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- 1598135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- 1925445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3-1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«3-1. 2011 жылға арналған аудандық бюджетте аудандық мәслихаттың тексеру комиссияның таратылуына және облыстық тексеру комиссиясы мемлекеттік мекемесінің құрылуына байланысты, облыстық бюджеттің ысырабын өтеуге арналған 616 мың теңге сомасында трансферттер қарастырылғаны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2011 жылға арналған аудандық бюджетте облыстық бюджеттен 156823 мың теңге сомасында ағымдағы нысаналы трансферттер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153900 мың теңге Жақсы ауылындағы су тазарту станцияны, су құбырларын және су аулалары нысандарын күрделі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310 мың теңге Ұлы Отан Соғысының қатысқандары мен мүгедектеріне коммуналдық қызметтер шығындарына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2613 мың теңге селолық жерлердегі көп балалы және аз қамтылған отбасыларының студенттеріне колледждердегі оқу ақысын төлеуге.»;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отыз бесінші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И.Көлбаев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ауданының әкімі                      И.Қабдуғалиев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«Жақсы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Қ.Дүзелбаев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ВС-35-1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С-31-3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633"/>
        <w:gridCol w:w="9333"/>
        <w:gridCol w:w="1893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1884552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268649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8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</w:p>
        </w:tc>
      </w:tr>
      <w:tr>
        <w:trPr>
          <w:trHeight w:val="21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1598135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1598135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1598135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773"/>
        <w:gridCol w:w="8913"/>
        <w:gridCol w:w="19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1925445,0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162952,9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11264,2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11264,2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37842,9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36492,9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98151,5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95540,5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15694,3</w:t>
            </w:r>
          </w:p>
        </w:tc>
      </w:tr>
      <w:tr>
        <w:trPr>
          <w:trHeight w:val="16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мемлекеттік жоспарлау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15546,3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1120438,6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1120438,6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989452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57758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9354,6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көлемін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86397,6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бара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86397,6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6256,6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</w:t>
            </w:r>
          </w:p>
        </w:tc>
      </w:tr>
      <w:tr>
        <w:trPr>
          <w:trHeight w:val="15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205819,5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197331,5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13546,5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77800,4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59923,4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30609,4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183561,7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жер қатынастар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13653,2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12191,2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6943,4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6943,4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144713,6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144713,6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18251,5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6768,5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18022,9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7027,9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7027,9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39394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13178,6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7189,6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15676,7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15676,7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15060,7</w:t>
            </w:r>
          </w:p>
        </w:tc>
      </w:tr>
      <w:tr>
        <w:trPr>
          <w:trHeight w:val="15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51371,3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52321,3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52321,3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52321,3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52321,3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-92264,3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92 264,3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ВС-35-1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С-31-3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кент, ауыл (село)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округтерінің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53"/>
        <w:gridCol w:w="653"/>
        <w:gridCol w:w="733"/>
        <w:gridCol w:w="8573"/>
        <w:gridCol w:w="19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111853,5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Жақсы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16230,6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10058,6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Белағаш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7383,8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Беловод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5544,2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Жаңа Қийма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12428,5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Запорожье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7720,7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Киев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5792,5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Қайрақты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6141,5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Калинин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5963,5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Қызылсай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5836,5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5399,5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Новокиенка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6095,5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Подгорное ауылы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Ешім ауылдық округі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6881,5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Тарас ауылдық округі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5778,5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Терісаққан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Чапай ауылы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6163,5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12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