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5fbad" w14:textId="d45fb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Жақсы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аудандық мәслихатының 2011 жылғы 9 желтоқсандағы № С-38-2 шешімі. Ақмола облысы Жақсы ауданының Әділет басқармасында 2012 жылғы 9 қаңтарда № 1-13-143 тіркелді. Қолданылу мерзімінің аяқталуына байланысты күші жойылды - (Ақмола облысы Жақсы аудандық мәслихатының 2013 жылғы 17 маусымдағы № 120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Жақсы аудандық мәслихатының 17.06.2013 № 120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туралы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Жақсы аудандық мәслихаты </w:t>
      </w:r>
      <w:r>
        <w:br/>
      </w:r>
      <w:r>
        <w:rPr>
          <w:rFonts w:ascii="Times New Roman"/>
          <w:b w:val="false"/>
          <w:i w:val="false"/>
          <w:color w:val="000000"/>
          <w:sz w:val="28"/>
        </w:rPr>
        <w:t>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сәйкес оның ішінде 2012 жылға арналған келесі көлемде бекітілсін:</w:t>
      </w:r>
      <w:r>
        <w:br/>
      </w:r>
      <w:r>
        <w:rPr>
          <w:rFonts w:ascii="Times New Roman"/>
          <w:b w:val="false"/>
          <w:i w:val="false"/>
          <w:color w:val="000000"/>
          <w:sz w:val="28"/>
        </w:rPr>
        <w:t>
</w:t>
      </w:r>
      <w:r>
        <w:rPr>
          <w:rFonts w:ascii="Times New Roman"/>
          <w:b w:val="false"/>
          <w:i w:val="false"/>
          <w:color w:val="000000"/>
          <w:sz w:val="28"/>
        </w:rPr>
        <w:t>
      1) түсімдер – 2459562,9 оның ішінде:</w:t>
      </w:r>
      <w:r>
        <w:br/>
      </w:r>
      <w:r>
        <w:rPr>
          <w:rFonts w:ascii="Times New Roman"/>
          <w:b w:val="false"/>
          <w:i w:val="false"/>
          <w:color w:val="000000"/>
          <w:sz w:val="28"/>
        </w:rPr>
        <w:t>
      салықтық түсімдер – 310401 мың теңге;</w:t>
      </w:r>
      <w:r>
        <w:br/>
      </w:r>
      <w:r>
        <w:rPr>
          <w:rFonts w:ascii="Times New Roman"/>
          <w:b w:val="false"/>
          <w:i w:val="false"/>
          <w:color w:val="000000"/>
          <w:sz w:val="28"/>
        </w:rPr>
        <w:t>
      салықтық емес түсімдер – 13790,8 мың теңге;</w:t>
      </w:r>
      <w:r>
        <w:br/>
      </w:r>
      <w:r>
        <w:rPr>
          <w:rFonts w:ascii="Times New Roman"/>
          <w:b w:val="false"/>
          <w:i w:val="false"/>
          <w:color w:val="000000"/>
          <w:sz w:val="28"/>
        </w:rPr>
        <w:t>
      негізгі капиталды сатудан түсетін түсімдер – 1515 мың теңге;</w:t>
      </w:r>
      <w:r>
        <w:br/>
      </w:r>
      <w:r>
        <w:rPr>
          <w:rFonts w:ascii="Times New Roman"/>
          <w:b w:val="false"/>
          <w:i w:val="false"/>
          <w:color w:val="000000"/>
          <w:sz w:val="28"/>
        </w:rPr>
        <w:t>
      трансферттердің түсімдері – 2133856,1 мың теңге:</w:t>
      </w:r>
      <w:r>
        <w:br/>
      </w:r>
      <w:r>
        <w:rPr>
          <w:rFonts w:ascii="Times New Roman"/>
          <w:b w:val="false"/>
          <w:i w:val="false"/>
          <w:color w:val="000000"/>
          <w:sz w:val="28"/>
        </w:rPr>
        <w:t>
</w:t>
      </w:r>
      <w:r>
        <w:rPr>
          <w:rFonts w:ascii="Times New Roman"/>
          <w:b w:val="false"/>
          <w:i w:val="false"/>
          <w:color w:val="000000"/>
          <w:sz w:val="28"/>
        </w:rPr>
        <w:t>
      2) шығындар – 2536049,1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несиелендіру – 9799,1 мың теңге, оның ішінде:</w:t>
      </w:r>
      <w:r>
        <w:br/>
      </w:r>
      <w:r>
        <w:rPr>
          <w:rFonts w:ascii="Times New Roman"/>
          <w:b w:val="false"/>
          <w:i w:val="false"/>
          <w:color w:val="000000"/>
          <w:sz w:val="28"/>
        </w:rPr>
        <w:t>
      бюджеттік кредиттер – 13147,1 мың теңге;</w:t>
      </w:r>
      <w:r>
        <w:br/>
      </w:r>
      <w:r>
        <w:rPr>
          <w:rFonts w:ascii="Times New Roman"/>
          <w:b w:val="false"/>
          <w:i w:val="false"/>
          <w:color w:val="000000"/>
          <w:sz w:val="28"/>
        </w:rPr>
        <w:t>
      бюджеттік кредиттерді жабу – - 3348 мың теңге;</w:t>
      </w:r>
      <w:r>
        <w:br/>
      </w:r>
      <w:r>
        <w:rPr>
          <w:rFonts w:ascii="Times New Roman"/>
          <w:b w:val="false"/>
          <w:i w:val="false"/>
          <w:color w:val="000000"/>
          <w:sz w:val="28"/>
        </w:rPr>
        <w:t>
</w:t>
      </w:r>
      <w:r>
        <w:rPr>
          <w:rFonts w:ascii="Times New Roman"/>
          <w:b w:val="false"/>
          <w:i w:val="false"/>
          <w:color w:val="000000"/>
          <w:sz w:val="28"/>
        </w:rPr>
        <w:t>
      4) қаржы активтермен жасалатын операциялары бойынша сальдо – 0 мың теңге, оның ішінде;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қаржылық активтерді сатудан мемлекет түсімдері – 0 мың тенге;</w:t>
      </w:r>
      <w:r>
        <w:br/>
      </w:r>
      <w:r>
        <w:rPr>
          <w:rFonts w:ascii="Times New Roman"/>
          <w:b w:val="false"/>
          <w:i w:val="false"/>
          <w:color w:val="000000"/>
          <w:sz w:val="28"/>
        </w:rPr>
        <w:t>
</w:t>
      </w:r>
      <w:r>
        <w:rPr>
          <w:rFonts w:ascii="Times New Roman"/>
          <w:b w:val="false"/>
          <w:i w:val="false"/>
          <w:color w:val="000000"/>
          <w:sz w:val="28"/>
        </w:rPr>
        <w:t>
      5) бюджеттің тапшылығы – - 86285,3 мың теңге;</w:t>
      </w:r>
      <w:r>
        <w:br/>
      </w:r>
      <w:r>
        <w:rPr>
          <w:rFonts w:ascii="Times New Roman"/>
          <w:b w:val="false"/>
          <w:i w:val="false"/>
          <w:color w:val="000000"/>
          <w:sz w:val="28"/>
        </w:rPr>
        <w:t>
</w:t>
      </w:r>
      <w:r>
        <w:rPr>
          <w:rFonts w:ascii="Times New Roman"/>
          <w:b w:val="false"/>
          <w:i w:val="false"/>
          <w:color w:val="000000"/>
          <w:sz w:val="28"/>
        </w:rPr>
        <w:t>
      6) бюджеттің тапшылығын қаржыландыру (профицитті пайдалану) – 86285,3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Ақмола облысы Жақсы аудандық мәслихатының 2012.05.12 </w:t>
      </w:r>
      <w:r>
        <w:rPr>
          <w:rFonts w:ascii="Times New Roman"/>
          <w:b w:val="false"/>
          <w:i w:val="false"/>
          <w:color w:val="000000"/>
          <w:sz w:val="28"/>
        </w:rPr>
        <w:t>№ 5ВС-11-1</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Келесі көздердің есебінен аудан бюджетінің кірістері бекітілсін:</w:t>
      </w:r>
      <w:r>
        <w:br/>
      </w:r>
      <w:r>
        <w:rPr>
          <w:rFonts w:ascii="Times New Roman"/>
          <w:b w:val="false"/>
          <w:i w:val="false"/>
          <w:color w:val="000000"/>
          <w:sz w:val="28"/>
        </w:rPr>
        <w:t>
      1) салықтық түсімдерден, оның ішінде:</w:t>
      </w:r>
      <w:r>
        <w:br/>
      </w:r>
      <w:r>
        <w:rPr>
          <w:rFonts w:ascii="Times New Roman"/>
          <w:b w:val="false"/>
          <w:i w:val="false"/>
          <w:color w:val="000000"/>
          <w:sz w:val="28"/>
        </w:rPr>
        <w:t>
      төлем көзінен салық салынбайтын табыстардан ұсталатын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заңды тұлғалардың және жеке кәсіпкерлердің мүлкіне салынатын салық;</w:t>
      </w:r>
      <w:r>
        <w:br/>
      </w:r>
      <w:r>
        <w:rPr>
          <w:rFonts w:ascii="Times New Roman"/>
          <w:b w:val="false"/>
          <w:i w:val="false"/>
          <w:color w:val="000000"/>
          <w:sz w:val="28"/>
        </w:rPr>
        <w:t>
      жеке тұлғалардың мүлкіне салынатын салық;</w:t>
      </w:r>
      <w:r>
        <w:br/>
      </w:r>
      <w:r>
        <w:rPr>
          <w:rFonts w:ascii="Times New Roman"/>
          <w:b w:val="false"/>
          <w:i w:val="false"/>
          <w:color w:val="000000"/>
          <w:sz w:val="28"/>
        </w:rPr>
        <w:t>
      елді мекендер жерлеріне жеке тұлғалардан алынатын жер салығы;</w:t>
      </w:r>
      <w:r>
        <w:br/>
      </w:r>
      <w:r>
        <w:rPr>
          <w:rFonts w:ascii="Times New Roman"/>
          <w:b w:val="false"/>
          <w:i w:val="false"/>
          <w:color w:val="000000"/>
          <w:sz w:val="28"/>
        </w:rPr>
        <w:t>
      өнеркәсіп, көлік, байланыс, қорғаныс жеріне және ауыл шаруашылығы арналмаған өзге де жерге салынатын жер салығы;</w:t>
      </w:r>
      <w:r>
        <w:br/>
      </w:r>
      <w:r>
        <w:rPr>
          <w:rFonts w:ascii="Times New Roman"/>
          <w:b w:val="false"/>
          <w:i w:val="false"/>
          <w:color w:val="000000"/>
          <w:sz w:val="28"/>
        </w:rPr>
        <w:t>
      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8"/>
        </w:rPr>
        <w:t>
      заңды тұлғалардың көлік құралдарына салынатын салық;</w:t>
      </w:r>
      <w:r>
        <w:br/>
      </w:r>
      <w:r>
        <w:rPr>
          <w:rFonts w:ascii="Times New Roman"/>
          <w:b w:val="false"/>
          <w:i w:val="false"/>
          <w:color w:val="000000"/>
          <w:sz w:val="28"/>
        </w:rPr>
        <w:t>
      жеке тұлғалардың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жер учаскелерін пайдаланғаны үшін төлем;</w:t>
      </w:r>
      <w:r>
        <w:br/>
      </w:r>
      <w:r>
        <w:rPr>
          <w:rFonts w:ascii="Times New Roman"/>
          <w:b w:val="false"/>
          <w:i w:val="false"/>
          <w:color w:val="000000"/>
          <w:sz w:val="28"/>
        </w:rPr>
        <w:t>
      жеке кәсіпкерлерді мемлекеттік тіркегені үшін алынатын алым;</w:t>
      </w:r>
      <w:r>
        <w:br/>
      </w:r>
      <w:r>
        <w:rPr>
          <w:rFonts w:ascii="Times New Roman"/>
          <w:b w:val="false"/>
          <w:i w:val="false"/>
          <w:color w:val="000000"/>
          <w:sz w:val="28"/>
        </w:rPr>
        <w:t xml:space="preserve">
      жекелеген қызмет түрлерімен айналысу құқығы үшін лицензиялық </w:t>
      </w:r>
      <w:r>
        <w:br/>
      </w:r>
      <w:r>
        <w:rPr>
          <w:rFonts w:ascii="Times New Roman"/>
          <w:b w:val="false"/>
          <w:i w:val="false"/>
          <w:color w:val="000000"/>
          <w:sz w:val="28"/>
        </w:rPr>
        <w:t>
алым;</w:t>
      </w:r>
      <w:r>
        <w:br/>
      </w:r>
      <w:r>
        <w:rPr>
          <w:rFonts w:ascii="Times New Roman"/>
          <w:b w:val="false"/>
          <w:i w:val="false"/>
          <w:color w:val="000000"/>
          <w:sz w:val="28"/>
        </w:rPr>
        <w:t>
      заңды тұлғаларды мемлекеттік тіркегені және филиалдар мен өкілеттерді есептік тіркегені, сондай-ақ оларды қайта тіркегені үшін алым;</w:t>
      </w:r>
      <w:r>
        <w:br/>
      </w:r>
      <w:r>
        <w:rPr>
          <w:rFonts w:ascii="Times New Roman"/>
          <w:b w:val="false"/>
          <w:i w:val="false"/>
          <w:color w:val="000000"/>
          <w:sz w:val="28"/>
        </w:rPr>
        <w:t xml:space="preserve">
      жылжымалы мүлікті кепілдікке салуды мемлекеттік тіркегені </w:t>
      </w:r>
      <w:r>
        <w:br/>
      </w:r>
      <w:r>
        <w:rPr>
          <w:rFonts w:ascii="Times New Roman"/>
          <w:b w:val="false"/>
          <w:i w:val="false"/>
          <w:color w:val="000000"/>
          <w:sz w:val="28"/>
        </w:rPr>
        <w:t xml:space="preserve">
және кеменің немесе жасалып жатқан кеменің ипотекасы үшін алынатын </w:t>
      </w:r>
      <w:r>
        <w:br/>
      </w:r>
      <w:r>
        <w:rPr>
          <w:rFonts w:ascii="Times New Roman"/>
          <w:b w:val="false"/>
          <w:i w:val="false"/>
          <w:color w:val="000000"/>
          <w:sz w:val="28"/>
        </w:rPr>
        <w:t>
алым;</w:t>
      </w:r>
      <w:r>
        <w:br/>
      </w:r>
      <w:r>
        <w:rPr>
          <w:rFonts w:ascii="Times New Roman"/>
          <w:b w:val="false"/>
          <w:i w:val="false"/>
          <w:color w:val="000000"/>
          <w:sz w:val="28"/>
        </w:rPr>
        <w:t>
      көлік құралдарын мемлекеттік тіркегені, сондай-ақ оларды қайта тіркегені үшін алым;</w:t>
      </w:r>
      <w:r>
        <w:br/>
      </w:r>
      <w:r>
        <w:rPr>
          <w:rFonts w:ascii="Times New Roman"/>
          <w:b w:val="false"/>
          <w:i w:val="false"/>
          <w:color w:val="000000"/>
          <w:sz w:val="28"/>
        </w:rPr>
        <w:t>
      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8"/>
        </w:rPr>
        <w:t>
      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r>
        <w:br/>
      </w:r>
      <w:r>
        <w:rPr>
          <w:rFonts w:ascii="Times New Roman"/>
          <w:b w:val="false"/>
          <w:i w:val="false"/>
          <w:color w:val="000000"/>
          <w:sz w:val="28"/>
        </w:rPr>
        <w:t>
      мемлекеттік баж;</w:t>
      </w:r>
      <w:r>
        <w:br/>
      </w:r>
      <w:r>
        <w:rPr>
          <w:rFonts w:ascii="Times New Roman"/>
          <w:b w:val="false"/>
          <w:i w:val="false"/>
          <w:color w:val="000000"/>
          <w:sz w:val="28"/>
        </w:rPr>
        <w:t>
      2) салықтық емес түсімдерден, оның ішінде:</w:t>
      </w:r>
      <w:r>
        <w:br/>
      </w:r>
      <w:r>
        <w:rPr>
          <w:rFonts w:ascii="Times New Roman"/>
          <w:b w:val="false"/>
          <w:i w:val="false"/>
          <w:color w:val="000000"/>
          <w:sz w:val="28"/>
        </w:rPr>
        <w:t>
      коммуналдық меншігіндегі акциялардың мемлекеттік пакеттеріне дивидендтер;</w:t>
      </w:r>
      <w:r>
        <w:br/>
      </w:r>
      <w:r>
        <w:rPr>
          <w:rFonts w:ascii="Times New Roman"/>
          <w:b w:val="false"/>
          <w:i w:val="false"/>
          <w:color w:val="000000"/>
          <w:sz w:val="28"/>
        </w:rPr>
        <w:t>
      коммуналдық меншігіндегі мүлікті жалға беруден түсетін кірістер;</w:t>
      </w:r>
      <w:r>
        <w:br/>
      </w:r>
      <w:r>
        <w:rPr>
          <w:rFonts w:ascii="Times New Roman"/>
          <w:b w:val="false"/>
          <w:i w:val="false"/>
          <w:color w:val="000000"/>
          <w:sz w:val="28"/>
        </w:rPr>
        <w:t>
      жергілікті бюджеттен қаржыландырылатын, мемлекеттік мекемелер көрсететін қызметтерді сатудан түсетін түсімдер;</w:t>
      </w:r>
      <w:r>
        <w:br/>
      </w:r>
      <w:r>
        <w:rPr>
          <w:rFonts w:ascii="Times New Roman"/>
          <w:b w:val="false"/>
          <w:i w:val="false"/>
          <w:color w:val="000000"/>
          <w:sz w:val="28"/>
        </w:rPr>
        <w:t>
      жергілікті мемлекеттік органдар салатын әкімшілік айыппұлдар, өсімпұлдар, санкциялар, өндіріп алулар;</w:t>
      </w:r>
      <w:r>
        <w:br/>
      </w:r>
      <w:r>
        <w:rPr>
          <w:rFonts w:ascii="Times New Roman"/>
          <w:b w:val="false"/>
          <w:i w:val="false"/>
          <w:color w:val="000000"/>
          <w:sz w:val="28"/>
        </w:rPr>
        <w:t>
      жергілікті бюджетке түсетін салықтық емес басқа да түсімдер;</w:t>
      </w:r>
      <w:r>
        <w:br/>
      </w:r>
      <w:r>
        <w:rPr>
          <w:rFonts w:ascii="Times New Roman"/>
          <w:b w:val="false"/>
          <w:i w:val="false"/>
          <w:color w:val="000000"/>
          <w:sz w:val="28"/>
        </w:rPr>
        <w:t>
      3) негізгі капиталды сатудан түсетін түсімдер:</w:t>
      </w:r>
      <w:r>
        <w:br/>
      </w:r>
      <w:r>
        <w:rPr>
          <w:rFonts w:ascii="Times New Roman"/>
          <w:b w:val="false"/>
          <w:i w:val="false"/>
          <w:color w:val="000000"/>
          <w:sz w:val="28"/>
        </w:rPr>
        <w:t>
      жер учаскелерін сатудан түсетін түсімдер;</w:t>
      </w:r>
      <w:r>
        <w:br/>
      </w:r>
      <w:r>
        <w:rPr>
          <w:rFonts w:ascii="Times New Roman"/>
          <w:b w:val="false"/>
          <w:i w:val="false"/>
          <w:color w:val="000000"/>
          <w:sz w:val="28"/>
        </w:rPr>
        <w:t>
      жер учаскелерін жолдау құқықтарын сатуға төлеу;</w:t>
      </w:r>
      <w:r>
        <w:br/>
      </w:r>
      <w:r>
        <w:rPr>
          <w:rFonts w:ascii="Times New Roman"/>
          <w:b w:val="false"/>
          <w:i w:val="false"/>
          <w:color w:val="000000"/>
          <w:sz w:val="28"/>
        </w:rPr>
        <w:t>
      4) трансферттердің түсімдері, оның ішінде:</w:t>
      </w:r>
      <w:r>
        <w:br/>
      </w:r>
      <w:r>
        <w:rPr>
          <w:rFonts w:ascii="Times New Roman"/>
          <w:b w:val="false"/>
          <w:i w:val="false"/>
          <w:color w:val="000000"/>
          <w:sz w:val="28"/>
        </w:rPr>
        <w:t>
      ағымдағы нысаналы трансферттер;</w:t>
      </w:r>
      <w:r>
        <w:br/>
      </w:r>
      <w:r>
        <w:rPr>
          <w:rFonts w:ascii="Times New Roman"/>
          <w:b w:val="false"/>
          <w:i w:val="false"/>
          <w:color w:val="000000"/>
          <w:sz w:val="28"/>
        </w:rPr>
        <w:t>
      нысаналы даму трансферттері;</w:t>
      </w:r>
      <w:r>
        <w:br/>
      </w:r>
      <w:r>
        <w:rPr>
          <w:rFonts w:ascii="Times New Roman"/>
          <w:b w:val="false"/>
          <w:i w:val="false"/>
          <w:color w:val="000000"/>
          <w:sz w:val="28"/>
        </w:rPr>
        <w:t>
      субвенциялар.</w:t>
      </w:r>
      <w:r>
        <w:br/>
      </w:r>
      <w:r>
        <w:rPr>
          <w:rFonts w:ascii="Times New Roman"/>
          <w:b w:val="false"/>
          <w:i w:val="false"/>
          <w:color w:val="000000"/>
          <w:sz w:val="28"/>
        </w:rPr>
        <w:t>
</w:t>
      </w:r>
      <w:r>
        <w:rPr>
          <w:rFonts w:ascii="Times New Roman"/>
          <w:b w:val="false"/>
          <w:i w:val="false"/>
          <w:color w:val="000000"/>
          <w:sz w:val="28"/>
        </w:rPr>
        <w:t>
      3. 2012 жылға арналған аудандық бюджетте облыстық бюджеттен трансферттер қарастырылғаны ескерілсін, оның ішінде, 1409896 мың теңге сомасындағы субвенциялар.</w:t>
      </w:r>
      <w:r>
        <w:br/>
      </w:r>
      <w:r>
        <w:rPr>
          <w:rFonts w:ascii="Times New Roman"/>
          <w:b w:val="false"/>
          <w:i w:val="false"/>
          <w:color w:val="000000"/>
          <w:sz w:val="28"/>
        </w:rPr>
        <w:t>
</w:t>
      </w:r>
      <w:r>
        <w:rPr>
          <w:rFonts w:ascii="Times New Roman"/>
          <w:b w:val="false"/>
          <w:i w:val="false"/>
          <w:color w:val="000000"/>
          <w:sz w:val="28"/>
        </w:rPr>
        <w:t>
      4. 2012 жылға арналған аудандық бюджетте республикалық бюджеттен нысаналы трансферттер түсімдері </w:t>
      </w:r>
      <w:r>
        <w:rPr>
          <w:rFonts w:ascii="Times New Roman"/>
          <w:b w:val="false"/>
          <w:i w:val="false"/>
          <w:color w:val="000000"/>
          <w:sz w:val="28"/>
        </w:rPr>
        <w:t>4 қосымшаға</w:t>
      </w:r>
      <w:r>
        <w:rPr>
          <w:rFonts w:ascii="Times New Roman"/>
          <w:b w:val="false"/>
          <w:i w:val="false"/>
          <w:color w:val="000000"/>
          <w:sz w:val="28"/>
        </w:rPr>
        <w:t xml:space="preserve"> сәйкес қарастырылғаны ескерілсін.</w:t>
      </w:r>
      <w:r>
        <w:br/>
      </w:r>
      <w:r>
        <w:rPr>
          <w:rFonts w:ascii="Times New Roman"/>
          <w:b w:val="false"/>
          <w:i w:val="false"/>
          <w:color w:val="000000"/>
          <w:sz w:val="28"/>
        </w:rPr>
        <w:t>
</w:t>
      </w:r>
      <w:r>
        <w:rPr>
          <w:rFonts w:ascii="Times New Roman"/>
          <w:b w:val="false"/>
          <w:i w:val="false"/>
          <w:color w:val="000000"/>
          <w:sz w:val="28"/>
        </w:rPr>
        <w:t>
      5. 2012 жылға арналған аудандық бюджетте облыстық бюджеттен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қарастырылғаны ескерілсін.</w:t>
      </w:r>
      <w:r>
        <w:br/>
      </w:r>
      <w:r>
        <w:rPr>
          <w:rFonts w:ascii="Times New Roman"/>
          <w:b w:val="false"/>
          <w:i w:val="false"/>
          <w:color w:val="000000"/>
          <w:sz w:val="28"/>
        </w:rPr>
        <w:t>
</w:t>
      </w:r>
      <w:r>
        <w:rPr>
          <w:rFonts w:ascii="Times New Roman"/>
          <w:b w:val="false"/>
          <w:i w:val="false"/>
          <w:color w:val="000000"/>
          <w:sz w:val="28"/>
        </w:rPr>
        <w:t>
      6. 2012 жылға аудан бюджетінен республикалық бюджетке бюджеттік несиелерді өтеуге 3348 мың теңге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6 тармақ жаңа редакцияда - Ақмола облысы Жақсы аудандық мәслихатының 2012.05.12 </w:t>
      </w:r>
      <w:r>
        <w:rPr>
          <w:rFonts w:ascii="Times New Roman"/>
          <w:b w:val="false"/>
          <w:i w:val="false"/>
          <w:color w:val="000000"/>
          <w:sz w:val="28"/>
        </w:rPr>
        <w:t>№ 5ВС-11-1</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w:t>
      </w:r>
      <w:r>
        <w:rPr>
          <w:rFonts w:ascii="Times New Roman"/>
          <w:b w:val="false"/>
          <w:i w:val="false"/>
          <w:color w:val="ff0000"/>
          <w:sz w:val="28"/>
        </w:rPr>
        <w:t xml:space="preserve"> алынып тасталды - Ақмола облысы Жақсы аудандық мәслихатының 2012.11.08 </w:t>
      </w:r>
      <w:r>
        <w:rPr>
          <w:rFonts w:ascii="Times New Roman"/>
          <w:b w:val="false"/>
          <w:i w:val="false"/>
          <w:color w:val="000000"/>
          <w:sz w:val="28"/>
        </w:rPr>
        <w:t>№ 5ВС-10-1</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Лауазымдық жалақысын және тарифтік ставкасына кемінде жиырма бес пайызға көтеруге құқылы ауылдық (селолық) жерлерде жұмыс істейтін білім беру, мәдениет, әлеуметтік қамтамасыз ету мамандары, қалалық жағдайларда осындай жұмыс түрлерімен айналысатын мамандарына облыстық мәслихатымен келісілген тізіміне сәйкес тағайындалсын.</w:t>
      </w:r>
      <w:r>
        <w:br/>
      </w:r>
      <w:r>
        <w:rPr>
          <w:rFonts w:ascii="Times New Roman"/>
          <w:b w:val="false"/>
          <w:i w:val="false"/>
          <w:color w:val="000000"/>
          <w:sz w:val="28"/>
        </w:rPr>
        <w:t>
</w:t>
      </w:r>
      <w:r>
        <w:rPr>
          <w:rFonts w:ascii="Times New Roman"/>
          <w:b w:val="false"/>
          <w:i w:val="false"/>
          <w:color w:val="000000"/>
          <w:sz w:val="28"/>
        </w:rPr>
        <w:t>
      9. 2012 жылғы арналған аудандық бюджеттін атқарылу процесінде секвестрленуге жатпайтын бюджеттік бағдарламалардың тізбесі 6</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Ауданның бюджетінде әр ауыл (село), ауылдық (селолық) округтерінің бюджеттік бағдарламалары </w:t>
      </w:r>
      <w:r>
        <w:rPr>
          <w:rFonts w:ascii="Times New Roman"/>
          <w:b w:val="false"/>
          <w:i w:val="false"/>
          <w:color w:val="000000"/>
          <w:sz w:val="28"/>
        </w:rPr>
        <w:t>7 қосымшаға</w:t>
      </w:r>
      <w:r>
        <w:rPr>
          <w:rFonts w:ascii="Times New Roman"/>
          <w:b w:val="false"/>
          <w:i w:val="false"/>
          <w:color w:val="000000"/>
          <w:sz w:val="28"/>
        </w:rPr>
        <w:t xml:space="preserve"> сәйкес қарастырылғаны ескерілсін.</w:t>
      </w:r>
      <w:r>
        <w:br/>
      </w:r>
      <w:r>
        <w:rPr>
          <w:rFonts w:ascii="Times New Roman"/>
          <w:b w:val="false"/>
          <w:i w:val="false"/>
          <w:color w:val="000000"/>
          <w:sz w:val="28"/>
        </w:rPr>
        <w:t>
</w:t>
      </w:r>
      <w:r>
        <w:rPr>
          <w:rFonts w:ascii="Times New Roman"/>
          <w:b w:val="false"/>
          <w:i w:val="false"/>
          <w:color w:val="000000"/>
          <w:sz w:val="28"/>
        </w:rPr>
        <w:t>
      11. Осы шешім Ақмола облысының Әділет департаментінде мемлекеттік тіркелген күннен бастап күшіне енеді және 2012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Жақсы аудандық мәслихатының</w:t>
      </w:r>
      <w:r>
        <w:br/>
      </w:r>
      <w:r>
        <w:rPr>
          <w:rFonts w:ascii="Times New Roman"/>
          <w:b w:val="false"/>
          <w:i w:val="false"/>
          <w:color w:val="000000"/>
          <w:sz w:val="28"/>
        </w:rPr>
        <w:t>
</w:t>
      </w:r>
      <w:r>
        <w:rPr>
          <w:rFonts w:ascii="Times New Roman"/>
          <w:b w:val="false"/>
          <w:i/>
          <w:color w:val="000000"/>
          <w:sz w:val="28"/>
        </w:rPr>
        <w:t>      сессия төрағасы                            Б.Жанәділов</w:t>
      </w:r>
    </w:p>
    <w:p>
      <w:pPr>
        <w:spacing w:after="0"/>
        <w:ind w:left="0"/>
        <w:jc w:val="both"/>
      </w:pPr>
      <w:r>
        <w:rPr>
          <w:rFonts w:ascii="Times New Roman"/>
          <w:b w:val="false"/>
          <w:i/>
          <w:color w:val="000000"/>
          <w:sz w:val="28"/>
        </w:rPr>
        <w:t>      Жақсы аудандық</w:t>
      </w:r>
      <w:r>
        <w:br/>
      </w:r>
      <w:r>
        <w:rPr>
          <w:rFonts w:ascii="Times New Roman"/>
          <w:b w:val="false"/>
          <w:i w:val="false"/>
          <w:color w:val="000000"/>
          <w:sz w:val="28"/>
        </w:rPr>
        <w:t>
</w:t>
      </w:r>
      <w:r>
        <w:rPr>
          <w:rFonts w:ascii="Times New Roman"/>
          <w:b w:val="false"/>
          <w:i/>
          <w:color w:val="000000"/>
          <w:sz w:val="28"/>
        </w:rPr>
        <w:t>      мәслихатының хатшысы                       Б.Жанәділов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w:t>
      </w:r>
      <w:r>
        <w:rPr>
          <w:rFonts w:ascii="Times New Roman"/>
          <w:b w:val="false"/>
          <w:i/>
          <w:color w:val="000000"/>
          <w:sz w:val="28"/>
        </w:rPr>
        <w:t>Жақсы ауданының әкімі                      И.Қабдуғалиев</w:t>
      </w:r>
    </w:p>
    <w:p>
      <w:pPr>
        <w:spacing w:after="0"/>
        <w:ind w:left="0"/>
        <w:jc w:val="both"/>
      </w:pPr>
      <w:r>
        <w:rPr>
          <w:rFonts w:ascii="Times New Roman"/>
          <w:b w:val="false"/>
          <w:i w:val="false"/>
          <w:color w:val="000000"/>
          <w:sz w:val="28"/>
        </w:rPr>
        <w:t>      </w:t>
      </w:r>
      <w:r>
        <w:rPr>
          <w:rFonts w:ascii="Times New Roman"/>
          <w:b w:val="false"/>
          <w:i/>
          <w:color w:val="000000"/>
          <w:sz w:val="28"/>
        </w:rPr>
        <w:t>«Жақсы ауданының экономика</w:t>
      </w:r>
      <w:r>
        <w:br/>
      </w:r>
      <w:r>
        <w:rPr>
          <w:rFonts w:ascii="Times New Roman"/>
          <w:b w:val="false"/>
          <w:i w:val="false"/>
          <w:color w:val="000000"/>
          <w:sz w:val="28"/>
        </w:rPr>
        <w:t>
</w:t>
      </w:r>
      <w:r>
        <w:rPr>
          <w:rFonts w:ascii="Times New Roman"/>
          <w:b w:val="false"/>
          <w:i/>
          <w:color w:val="000000"/>
          <w:sz w:val="28"/>
        </w:rPr>
        <w:t>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Қ.Дүзелбаев</w:t>
      </w:r>
    </w:p>
    <w:bookmarkStart w:name="z13" w:id="1"/>
    <w:p>
      <w:pPr>
        <w:spacing w:after="0"/>
        <w:ind w:left="0"/>
        <w:jc w:val="both"/>
      </w:pPr>
      <w:r>
        <w:rPr>
          <w:rFonts w:ascii="Times New Roman"/>
          <w:b w:val="false"/>
          <w:i w:val="false"/>
          <w:color w:val="000000"/>
          <w:sz w:val="28"/>
        </w:rPr>
        <w:t>
Жақсы аудандық мәслихатының</w:t>
      </w:r>
      <w:r>
        <w:br/>
      </w:r>
      <w:r>
        <w:rPr>
          <w:rFonts w:ascii="Times New Roman"/>
          <w:b w:val="false"/>
          <w:i w:val="false"/>
          <w:color w:val="000000"/>
          <w:sz w:val="28"/>
        </w:rPr>
        <w:t>
2011 жылғы 9 желтоқсандағы</w:t>
      </w:r>
      <w:r>
        <w:br/>
      </w:r>
      <w:r>
        <w:rPr>
          <w:rFonts w:ascii="Times New Roman"/>
          <w:b w:val="false"/>
          <w:i w:val="false"/>
          <w:color w:val="000000"/>
          <w:sz w:val="28"/>
        </w:rPr>
        <w:t xml:space="preserve">
№ С-38-2 шешіміне     </w:t>
      </w:r>
      <w:r>
        <w:br/>
      </w:r>
      <w:r>
        <w:rPr>
          <w:rFonts w:ascii="Times New Roman"/>
          <w:b w:val="false"/>
          <w:i w:val="false"/>
          <w:color w:val="000000"/>
          <w:sz w:val="28"/>
        </w:rPr>
        <w:t xml:space="preserve">
1 қосымша        </w:t>
      </w:r>
    </w:p>
    <w:bookmarkEnd w:id="1"/>
    <w:p>
      <w:pPr>
        <w:spacing w:after="0"/>
        <w:ind w:left="0"/>
        <w:jc w:val="both"/>
      </w:pPr>
      <w:r>
        <w:rPr>
          <w:rFonts w:ascii="Times New Roman"/>
          <w:b w:val="false"/>
          <w:i w:val="false"/>
          <w:color w:val="ff0000"/>
          <w:sz w:val="28"/>
        </w:rPr>
        <w:t xml:space="preserve">      Ескерту. 1 қосымша жаңа редакцияда - Ақмола облысы Жақсы аудандық мәслихатының 2012.05.12 </w:t>
      </w:r>
      <w:r>
        <w:rPr>
          <w:rFonts w:ascii="Times New Roman"/>
          <w:b w:val="false"/>
          <w:i w:val="false"/>
          <w:color w:val="ff0000"/>
          <w:sz w:val="28"/>
        </w:rPr>
        <w:t>№ 5ВС-11-1</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
        <w:gridCol w:w="626"/>
        <w:gridCol w:w="298"/>
        <w:gridCol w:w="9510"/>
        <w:gridCol w:w="2268"/>
      </w:tblGrid>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0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2459562,9</w:t>
            </w:r>
          </w:p>
        </w:tc>
      </w:tr>
      <w:tr>
        <w:trPr>
          <w:trHeight w:val="28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310401</w:t>
            </w:r>
          </w:p>
        </w:tc>
      </w:tr>
      <w:tr>
        <w:trPr>
          <w:trHeight w:val="27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10098</w:t>
            </w:r>
          </w:p>
        </w:tc>
      </w:tr>
      <w:tr>
        <w:trPr>
          <w:trHeight w:val="27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10098</w:t>
            </w:r>
          </w:p>
        </w:tc>
      </w:tr>
      <w:tr>
        <w:trPr>
          <w:trHeight w:val="28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149211</w:t>
            </w:r>
          </w:p>
        </w:tc>
      </w:tr>
      <w:tr>
        <w:trPr>
          <w:trHeight w:val="28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149211</w:t>
            </w:r>
          </w:p>
        </w:tc>
      </w:tr>
      <w:tr>
        <w:trPr>
          <w:trHeight w:val="28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139929</w:t>
            </w:r>
          </w:p>
        </w:tc>
      </w:tr>
      <w:tr>
        <w:trPr>
          <w:trHeight w:val="28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106237</w:t>
            </w:r>
          </w:p>
        </w:tc>
      </w:tr>
      <w:tr>
        <w:trPr>
          <w:trHeight w:val="28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w:t>
            </w:r>
          </w:p>
        </w:tc>
      </w:tr>
      <w:tr>
        <w:trPr>
          <w:trHeight w:val="28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23299</w:t>
            </w:r>
          </w:p>
        </w:tc>
      </w:tr>
      <w:tr>
        <w:trPr>
          <w:trHeight w:val="28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55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9628</w:t>
            </w:r>
          </w:p>
        </w:tc>
      </w:tr>
      <w:tr>
        <w:trPr>
          <w:trHeight w:val="34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r>
      <w:tr>
        <w:trPr>
          <w:trHeight w:val="54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4523</w:t>
            </w:r>
          </w:p>
        </w:tc>
      </w:tr>
      <w:tr>
        <w:trPr>
          <w:trHeight w:val="64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3982</w:t>
            </w:r>
          </w:p>
        </w:tc>
      </w:tr>
      <w:tr>
        <w:trPr>
          <w:trHeight w:val="136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w:t>
            </w:r>
          </w:p>
        </w:tc>
      </w:tr>
      <w:tr>
        <w:trPr>
          <w:trHeight w:val="28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w:t>
            </w:r>
          </w:p>
        </w:tc>
      </w:tr>
      <w:tr>
        <w:trPr>
          <w:trHeight w:val="28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13790,8</w:t>
            </w:r>
          </w:p>
        </w:tc>
      </w:tr>
      <w:tr>
        <w:trPr>
          <w:trHeight w:val="28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823,8</w:t>
            </w:r>
          </w:p>
        </w:tc>
      </w:tr>
      <w:tr>
        <w:trPr>
          <w:trHeight w:val="58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60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55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94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7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12187</w:t>
            </w:r>
          </w:p>
        </w:tc>
      </w:tr>
      <w:tr>
        <w:trPr>
          <w:trHeight w:val="21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12187</w:t>
            </w:r>
          </w:p>
        </w:tc>
      </w:tr>
      <w:tr>
        <w:trPr>
          <w:trHeight w:val="28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28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28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r>
      <w:tr>
        <w:trPr>
          <w:trHeight w:val="58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r>
      <w:tr>
        <w:trPr>
          <w:trHeight w:val="28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28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30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2133856,1</w:t>
            </w:r>
          </w:p>
        </w:tc>
      </w:tr>
      <w:tr>
        <w:trPr>
          <w:trHeight w:val="60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2133856,1</w:t>
            </w:r>
          </w:p>
        </w:tc>
      </w:tr>
      <w:tr>
        <w:trPr>
          <w:trHeight w:val="31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2133856,1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769"/>
        <w:gridCol w:w="632"/>
        <w:gridCol w:w="8728"/>
        <w:gridCol w:w="2240"/>
      </w:tblGrid>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2536049,1</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202756,3</w:t>
            </w:r>
          </w:p>
        </w:tc>
      </w:tr>
      <w:tr>
        <w:trPr>
          <w:trHeight w:val="43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11826,9</w:t>
            </w:r>
          </w:p>
        </w:tc>
      </w:tr>
      <w:tr>
        <w:trPr>
          <w:trHeight w:val="45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11826,9</w:t>
            </w:r>
          </w:p>
        </w:tc>
      </w:tr>
      <w:tr>
        <w:trPr>
          <w:trHeight w:val="45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60056,3</w:t>
            </w:r>
          </w:p>
        </w:tc>
      </w:tr>
      <w:tr>
        <w:trPr>
          <w:trHeight w:val="45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42835,3</w:t>
            </w:r>
          </w:p>
        </w:tc>
      </w:tr>
      <w:tr>
        <w:trPr>
          <w:trHeight w:val="2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4187,2</w:t>
            </w:r>
          </w:p>
        </w:tc>
      </w:tr>
      <w:tr>
        <w:trPr>
          <w:trHeight w:val="2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13033,8</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112114,1</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111681,1</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18759,0</w:t>
            </w:r>
          </w:p>
        </w:tc>
      </w:tr>
      <w:tr>
        <w:trPr>
          <w:trHeight w:val="11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17961</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6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3682,5</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3682,5</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w:t>
            </w:r>
          </w:p>
        </w:tc>
      </w:tr>
      <w:tr>
        <w:trPr>
          <w:trHeight w:val="5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592,5</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w:t>
            </w:r>
          </w:p>
        </w:tc>
      </w:tr>
      <w:tr>
        <w:trPr>
          <w:trHeight w:val="7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1319673,2</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1316087,2</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1080321,5</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3127,6</w:t>
            </w:r>
          </w:p>
        </w:tc>
      </w:tr>
      <w:tr>
        <w:trPr>
          <w:trHeight w:val="7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12174,0</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22507,1</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51144,0</w:t>
            </w:r>
          </w:p>
        </w:tc>
      </w:tr>
      <w:tr>
        <w:trPr>
          <w:trHeight w:val="9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7934,0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11218,5</w:t>
            </w:r>
          </w:p>
        </w:tc>
      </w:tr>
      <w:tr>
        <w:trPr>
          <w:trHeight w:val="7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17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мектепке дейінгі мекемелеріндегі мемлекеттік білім берудің тапсырысын іске асыру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19769,0</w:t>
            </w:r>
          </w:p>
        </w:tc>
      </w:tr>
      <w:tr>
        <w:trPr>
          <w:trHeight w:val="9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бағдарламасы бойынша біліктілікті арттырудан өткен мұғалімдерге еңбекақыны арттыру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7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16240,0</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бағыттағы мемлекеттік мекемелерінің және ұйымдарының күрделі шығыстары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82099,5</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3586,0</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3586,0</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100202,0</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100202,0</w:t>
            </w:r>
          </w:p>
        </w:tc>
      </w:tr>
      <w:tr>
        <w:trPr>
          <w:trHeight w:val="7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17588,3</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32041,1</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836,8</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6852,0</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10915,6</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11177,0</w:t>
            </w:r>
          </w:p>
        </w:tc>
      </w:tr>
      <w:tr>
        <w:trPr>
          <w:trHeight w:val="45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5441,0</w:t>
            </w:r>
          </w:p>
        </w:tc>
      </w:tr>
      <w:tr>
        <w:trPr>
          <w:trHeight w:val="9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2202,0</w:t>
            </w:r>
          </w:p>
        </w:tc>
      </w:tr>
      <w:tr>
        <w:trPr>
          <w:trHeight w:val="2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w:t>
            </w:r>
          </w:p>
        </w:tc>
      </w:tr>
      <w:tr>
        <w:trPr>
          <w:trHeight w:val="4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10119,0</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шаруашылығы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670111,2</w:t>
            </w:r>
          </w:p>
        </w:tc>
      </w:tr>
      <w:tr>
        <w:trPr>
          <w:trHeight w:val="4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513021,0</w:t>
            </w:r>
          </w:p>
        </w:tc>
      </w:tr>
      <w:tr>
        <w:trPr>
          <w:trHeight w:val="5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43529,0</w:t>
            </w:r>
          </w:p>
        </w:tc>
      </w:tr>
      <w:tr>
        <w:trPr>
          <w:trHeight w:val="5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21710,0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447782,0</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37200,0</w:t>
            </w:r>
          </w:p>
        </w:tc>
      </w:tr>
      <w:tr>
        <w:trPr>
          <w:trHeight w:val="5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37200,0</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11492,7</w:t>
            </w:r>
          </w:p>
        </w:tc>
      </w:tr>
      <w:tr>
        <w:trPr>
          <w:trHeight w:val="2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5975,8</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1466,0</w:t>
            </w:r>
          </w:p>
        </w:tc>
      </w:tr>
      <w:tr>
        <w:trPr>
          <w:trHeight w:val="2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3864,9</w:t>
            </w:r>
          </w:p>
        </w:tc>
      </w:tr>
      <w:tr>
        <w:trPr>
          <w:trHeight w:val="75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108397,5</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73513,0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25362,0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5161,9</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102254,0</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74765,1</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5045,0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32109,1</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23862,0</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4716,0</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9033,0</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11893,6</w:t>
            </w:r>
          </w:p>
        </w:tc>
      </w:tr>
      <w:tr>
        <w:trPr>
          <w:trHeight w:val="7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6474,2</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4091,0</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11305,6</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6649,2</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w:t>
            </w:r>
          </w:p>
        </w:tc>
      </w:tr>
      <w:tr>
        <w:trPr>
          <w:trHeight w:val="4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1444,1</w:t>
            </w:r>
          </w:p>
        </w:tc>
      </w:tr>
      <w:tr>
        <w:trPr>
          <w:trHeight w:val="75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2910,5</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4289,7</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4289,7</w:t>
            </w:r>
          </w:p>
        </w:tc>
      </w:tr>
      <w:tr>
        <w:trPr>
          <w:trHeight w:val="7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39688,2</w:t>
            </w:r>
          </w:p>
        </w:tc>
      </w:tr>
      <w:tr>
        <w:trPr>
          <w:trHeight w:val="43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жер қатынастар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16594,2</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14870,3</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1564,0</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3358,0</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3358,0</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19736,0</w:t>
            </w:r>
          </w:p>
        </w:tc>
      </w:tr>
      <w:tr>
        <w:trPr>
          <w:trHeight w:val="4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7887,3</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1609,7</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9739,0</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27237,8</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8086</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7820,0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19151,8</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5151,8</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39250,4</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7078,4</w:t>
            </w:r>
          </w:p>
        </w:tc>
      </w:tr>
      <w:tr>
        <w:trPr>
          <w:trHeight w:val="8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7078,4</w:t>
            </w:r>
          </w:p>
        </w:tc>
      </w:tr>
      <w:tr>
        <w:trPr>
          <w:trHeight w:val="7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32172,0</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32172,0</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18013,2</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11504,3</w:t>
            </w:r>
          </w:p>
        </w:tc>
      </w:tr>
      <w:tr>
        <w:trPr>
          <w:trHeight w:val="7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8774,3</w:t>
            </w:r>
          </w:p>
        </w:tc>
      </w:tr>
      <w:tr>
        <w:trPr>
          <w:trHeight w:val="7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Бағдарламасы шеңберінде өңірлерді экономикалық дамытуға жәрдемдесу бойынша шараларды іске іске асыру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6508,9</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6271,9</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12408,5</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12408,5</w:t>
            </w:r>
          </w:p>
        </w:tc>
      </w:tr>
      <w:tr>
        <w:trPr>
          <w:trHeight w:val="45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12408,5</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9799,1</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13147,1</w:t>
            </w:r>
          </w:p>
        </w:tc>
      </w:tr>
      <w:tr>
        <w:trPr>
          <w:trHeight w:val="7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13147,1</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13147,1</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13147,1</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w:t>
            </w:r>
          </w:p>
        </w:tc>
      </w:tr>
      <w:tr>
        <w:trPr>
          <w:trHeight w:val="4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 алуға</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-86285,3</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86 285,3</w:t>
            </w:r>
          </w:p>
        </w:tc>
      </w:tr>
    </w:tbl>
    <w:bookmarkStart w:name="z14" w:id="2"/>
    <w:p>
      <w:pPr>
        <w:spacing w:after="0"/>
        <w:ind w:left="0"/>
        <w:jc w:val="both"/>
      </w:pPr>
      <w:r>
        <w:rPr>
          <w:rFonts w:ascii="Times New Roman"/>
          <w:b w:val="false"/>
          <w:i w:val="false"/>
          <w:color w:val="000000"/>
          <w:sz w:val="28"/>
        </w:rPr>
        <w:t>
Жақсы аудандық мәслихатының</w:t>
      </w:r>
      <w:r>
        <w:br/>
      </w:r>
      <w:r>
        <w:rPr>
          <w:rFonts w:ascii="Times New Roman"/>
          <w:b w:val="false"/>
          <w:i w:val="false"/>
          <w:color w:val="000000"/>
          <w:sz w:val="28"/>
        </w:rPr>
        <w:t>
2011 жылғы 9 желтоқсандағы</w:t>
      </w:r>
      <w:r>
        <w:br/>
      </w:r>
      <w:r>
        <w:rPr>
          <w:rFonts w:ascii="Times New Roman"/>
          <w:b w:val="false"/>
          <w:i w:val="false"/>
          <w:color w:val="000000"/>
          <w:sz w:val="28"/>
        </w:rPr>
        <w:t>
№ С-38-2 шешіміне 2 қосымша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
        <w:gridCol w:w="464"/>
        <w:gridCol w:w="592"/>
        <w:gridCol w:w="9364"/>
        <w:gridCol w:w="2288"/>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8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1742540,0</w:t>
            </w:r>
          </w:p>
        </w:tc>
      </w:tr>
      <w:tr>
        <w:trPr>
          <w:trHeight w:val="28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304639,0</w:t>
            </w:r>
          </w:p>
        </w:tc>
      </w:tr>
      <w:tr>
        <w:trPr>
          <w:trHeight w:val="28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9521</w:t>
            </w:r>
          </w:p>
        </w:tc>
      </w:tr>
      <w:tr>
        <w:trPr>
          <w:trHeight w:val="28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9521</w:t>
            </w:r>
          </w:p>
        </w:tc>
      </w:tr>
      <w:tr>
        <w:trPr>
          <w:trHeight w:val="28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134226</w:t>
            </w:r>
          </w:p>
        </w:tc>
      </w:tr>
      <w:tr>
        <w:trPr>
          <w:trHeight w:val="28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134226</w:t>
            </w:r>
          </w:p>
        </w:tc>
      </w:tr>
      <w:tr>
        <w:trPr>
          <w:trHeight w:val="28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145436</w:t>
            </w:r>
          </w:p>
        </w:tc>
      </w:tr>
      <w:tr>
        <w:trPr>
          <w:trHeight w:val="28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104195</w:t>
            </w:r>
          </w:p>
        </w:tc>
      </w:tr>
      <w:tr>
        <w:trPr>
          <w:trHeight w:val="28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4585</w:t>
            </w:r>
          </w:p>
        </w:tc>
      </w:tr>
      <w:tr>
        <w:trPr>
          <w:trHeight w:val="30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26491</w:t>
            </w:r>
          </w:p>
        </w:tc>
      </w:tr>
      <w:tr>
        <w:trPr>
          <w:trHeight w:val="31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10165</w:t>
            </w:r>
          </w:p>
        </w:tc>
      </w:tr>
      <w:tr>
        <w:trPr>
          <w:trHeight w:val="61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13644</w:t>
            </w:r>
          </w:p>
        </w:tc>
      </w:tr>
      <w:tr>
        <w:trPr>
          <w:trHeight w:val="28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r>
      <w:tr>
        <w:trPr>
          <w:trHeight w:val="60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w:t>
            </w:r>
          </w:p>
        </w:tc>
      </w:tr>
      <w:tr>
        <w:trPr>
          <w:trHeight w:val="6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97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w:t>
            </w:r>
          </w:p>
        </w:tc>
      </w:tr>
      <w:tr>
        <w:trPr>
          <w:trHeight w:val="28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13289</w:t>
            </w:r>
          </w:p>
        </w:tc>
      </w:tr>
      <w:tr>
        <w:trPr>
          <w:trHeight w:val="31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r>
      <w:tr>
        <w:trPr>
          <w:trHeight w:val="6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r>
      <w:tr>
        <w:trPr>
          <w:trHeight w:val="124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9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142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w:t>
            </w:r>
          </w:p>
        </w:tc>
      </w:tr>
      <w:tr>
        <w:trPr>
          <w:trHeight w:val="220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w:t>
            </w:r>
          </w:p>
        </w:tc>
      </w:tr>
      <w:tr>
        <w:trPr>
          <w:trHeight w:val="31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31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31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6079</w:t>
            </w:r>
          </w:p>
        </w:tc>
      </w:tr>
      <w:tr>
        <w:trPr>
          <w:trHeight w:val="31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6079</w:t>
            </w:r>
          </w:p>
        </w:tc>
      </w:tr>
      <w:tr>
        <w:trPr>
          <w:trHeight w:val="31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1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1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1418533,0</w:t>
            </w:r>
          </w:p>
        </w:tc>
      </w:tr>
      <w:tr>
        <w:trPr>
          <w:trHeight w:val="61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1418533,0</w:t>
            </w:r>
          </w:p>
        </w:tc>
      </w:tr>
      <w:tr>
        <w:trPr>
          <w:trHeight w:val="31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1418533,0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31"/>
        <w:gridCol w:w="688"/>
        <w:gridCol w:w="8853"/>
        <w:gridCol w:w="2251"/>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1742540,0</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183450</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11759,0</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11759,0</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44739</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41722</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109102</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109102</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w:t>
            </w:r>
          </w:p>
        </w:tc>
      </w:tr>
      <w:tr>
        <w:trPr>
          <w:trHeight w:val="189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саясатын,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17494</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1247351</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1131401</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w:t>
            </w:r>
          </w:p>
        </w:tc>
      </w:tr>
      <w:tr>
        <w:trPr>
          <w:trHeight w:val="12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13506</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25753</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53817</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11398</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85558</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85558</w:t>
            </w:r>
          </w:p>
        </w:tc>
      </w:tr>
      <w:tr>
        <w:trPr>
          <w:trHeight w:val="12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17296</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28236</w:t>
            </w:r>
          </w:p>
        </w:tc>
      </w:tr>
      <w:tr>
        <w:trPr>
          <w:trHeight w:val="1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9846</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r>
      <w:tr>
        <w:trPr>
          <w:trHeight w:val="6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10243</w:t>
            </w: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9045</w:t>
            </w:r>
          </w:p>
        </w:tc>
      </w:tr>
      <w:tr>
        <w:trPr>
          <w:trHeight w:val="15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25423</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w:t>
            </w:r>
          </w:p>
        </w:tc>
      </w:tr>
      <w:tr>
        <w:trPr>
          <w:trHeight w:val="12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18302</w:t>
            </w:r>
          </w:p>
        </w:tc>
      </w:tr>
      <w:tr>
        <w:trPr>
          <w:trHeight w:val="6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5539</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10556</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83872</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62188</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5504</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29146</w:t>
            </w:r>
          </w:p>
        </w:tc>
      </w:tr>
      <w:tr>
        <w:trPr>
          <w:trHeight w:val="40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22812</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4726</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10614</w:t>
            </w:r>
          </w:p>
        </w:tc>
      </w:tr>
      <w:tr>
        <w:trPr>
          <w:trHeight w:val="12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w:t>
            </w:r>
          </w:p>
        </w:tc>
      </w:tr>
      <w:tr>
        <w:trPr>
          <w:trHeight w:val="108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6624</w:t>
            </w:r>
          </w:p>
        </w:tc>
      </w:tr>
      <w:tr>
        <w:trPr>
          <w:trHeight w:val="72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w:t>
            </w:r>
          </w:p>
        </w:tc>
      </w:tr>
      <w:tr>
        <w:trPr>
          <w:trHeight w:val="12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 құрама командаларының мүшелерін дайындау және олардың облыстық спорт жарыстарына қатысуы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w:t>
            </w:r>
          </w:p>
        </w:tc>
      </w:tr>
      <w:tr>
        <w:trPr>
          <w:trHeight w:val="12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23180</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16384</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14726</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6796</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6796</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20950</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12999</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49162</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w:t>
            </w:r>
          </w:p>
        </w:tc>
      </w:tr>
      <w:tr>
        <w:trPr>
          <w:trHeight w:val="12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w:t>
            </w:r>
          </w:p>
        </w:tc>
      </w:tr>
      <w:tr>
        <w:trPr>
          <w:trHeight w:val="12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40847</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40847</w:t>
            </w:r>
          </w:p>
        </w:tc>
      </w:tr>
      <w:tr>
        <w:trPr>
          <w:trHeight w:val="28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21031</w:t>
            </w:r>
          </w:p>
        </w:tc>
      </w:tr>
      <w:tr>
        <w:trPr>
          <w:trHeight w:val="6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12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8562</w:t>
            </w:r>
          </w:p>
        </w:tc>
      </w:tr>
      <w:tr>
        <w:trPr>
          <w:trHeight w:val="12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8562</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5989</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аумақтар,қоршаған ортаны және жануарлар дүниесін қорғау, жер қатынастары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5" w:id="3"/>
    <w:p>
      <w:pPr>
        <w:spacing w:after="0"/>
        <w:ind w:left="0"/>
        <w:jc w:val="both"/>
      </w:pPr>
      <w:r>
        <w:rPr>
          <w:rFonts w:ascii="Times New Roman"/>
          <w:b w:val="false"/>
          <w:i w:val="false"/>
          <w:color w:val="000000"/>
          <w:sz w:val="28"/>
        </w:rPr>
        <w:t>
Жақсы аудандық мәслихатының</w:t>
      </w:r>
      <w:r>
        <w:br/>
      </w:r>
      <w:r>
        <w:rPr>
          <w:rFonts w:ascii="Times New Roman"/>
          <w:b w:val="false"/>
          <w:i w:val="false"/>
          <w:color w:val="000000"/>
          <w:sz w:val="28"/>
        </w:rPr>
        <w:t>
2011 жылғы 9 желтоқсандағы</w:t>
      </w:r>
      <w:r>
        <w:br/>
      </w:r>
      <w:r>
        <w:rPr>
          <w:rFonts w:ascii="Times New Roman"/>
          <w:b w:val="false"/>
          <w:i w:val="false"/>
          <w:color w:val="000000"/>
          <w:sz w:val="28"/>
        </w:rPr>
        <w:t>
№ С-38-2 шешіміне 3 қосымша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
        <w:gridCol w:w="464"/>
        <w:gridCol w:w="485"/>
        <w:gridCol w:w="9471"/>
        <w:gridCol w:w="2288"/>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8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1755280,0</w:t>
            </w:r>
          </w:p>
        </w:tc>
      </w:tr>
      <w:tr>
        <w:trPr>
          <w:trHeight w:val="28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319993,0</w:t>
            </w:r>
          </w:p>
        </w:tc>
      </w:tr>
      <w:tr>
        <w:trPr>
          <w:trHeight w:val="27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10139</w:t>
            </w:r>
          </w:p>
        </w:tc>
      </w:tr>
      <w:tr>
        <w:trPr>
          <w:trHeight w:val="27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10139</w:t>
            </w:r>
          </w:p>
        </w:tc>
      </w:tr>
      <w:tr>
        <w:trPr>
          <w:trHeight w:val="28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138449</w:t>
            </w:r>
          </w:p>
        </w:tc>
      </w:tr>
      <w:tr>
        <w:trPr>
          <w:trHeight w:val="28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138449</w:t>
            </w:r>
          </w:p>
        </w:tc>
      </w:tr>
      <w:tr>
        <w:trPr>
          <w:trHeight w:val="28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154952</w:t>
            </w:r>
          </w:p>
        </w:tc>
      </w:tr>
      <w:tr>
        <w:trPr>
          <w:trHeight w:val="28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110968</w:t>
            </w:r>
          </w:p>
        </w:tc>
      </w:tr>
      <w:tr>
        <w:trPr>
          <w:trHeight w:val="28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w:t>
            </w:r>
          </w:p>
        </w:tc>
      </w:tr>
      <w:tr>
        <w:trPr>
          <w:trHeight w:val="28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28346</w:t>
            </w:r>
          </w:p>
        </w:tc>
      </w:tr>
      <w:tr>
        <w:trPr>
          <w:trHeight w:val="28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10825</w:t>
            </w:r>
          </w:p>
        </w:tc>
      </w:tr>
      <w:tr>
        <w:trPr>
          <w:trHeight w:val="66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14523</w:t>
            </w:r>
          </w:p>
        </w:tc>
      </w:tr>
      <w:tr>
        <w:trPr>
          <w:trHeight w:val="12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w:t>
            </w:r>
          </w:p>
        </w:tc>
      </w:tr>
      <w:tr>
        <w:trPr>
          <w:trHeight w:val="61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r>
      <w:tr>
        <w:trPr>
          <w:trHeight w:val="66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w:t>
            </w:r>
          </w:p>
        </w:tc>
      </w:tr>
      <w:tr>
        <w:trPr>
          <w:trHeight w:val="28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28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28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14153</w:t>
            </w:r>
          </w:p>
        </w:tc>
      </w:tr>
      <w:tr>
        <w:trPr>
          <w:trHeight w:val="37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61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4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r>
      <w:tr>
        <w:trPr>
          <w:trHeight w:val="126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100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192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12739</w:t>
            </w:r>
          </w:p>
        </w:tc>
      </w:tr>
      <w:tr>
        <w:trPr>
          <w:trHeight w:val="226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12739</w:t>
            </w:r>
          </w:p>
        </w:tc>
      </w:tr>
      <w:tr>
        <w:trPr>
          <w:trHeight w:val="30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28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4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6384,0</w:t>
            </w:r>
          </w:p>
        </w:tc>
      </w:tr>
      <w:tr>
        <w:trPr>
          <w:trHeight w:val="31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6384,0</w:t>
            </w:r>
          </w:p>
        </w:tc>
      </w:tr>
      <w:tr>
        <w:trPr>
          <w:trHeight w:val="31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p>
        </w:tc>
      </w:tr>
      <w:tr>
        <w:trPr>
          <w:trHeight w:val="31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1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1414750,0</w:t>
            </w:r>
          </w:p>
        </w:tc>
      </w:tr>
      <w:tr>
        <w:trPr>
          <w:trHeight w:val="6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1414750,0</w:t>
            </w:r>
          </w:p>
        </w:tc>
      </w:tr>
      <w:tr>
        <w:trPr>
          <w:trHeight w:val="31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1414750,0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753"/>
        <w:gridCol w:w="689"/>
        <w:gridCol w:w="8868"/>
        <w:gridCol w:w="223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1755280,0</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185449</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11869,0</w:t>
            </w:r>
          </w:p>
        </w:tc>
      </w:tr>
      <w:tr>
        <w:trPr>
          <w:trHeight w:val="6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11869,0</w:t>
            </w:r>
          </w:p>
        </w:tc>
      </w:tr>
      <w:tr>
        <w:trPr>
          <w:trHeight w:val="6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45589</w:t>
            </w:r>
          </w:p>
        </w:tc>
      </w:tr>
      <w:tr>
        <w:trPr>
          <w:trHeight w:val="70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42572</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w:t>
            </w:r>
          </w:p>
        </w:tc>
      </w:tr>
      <w:tr>
        <w:trPr>
          <w:trHeight w:val="94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110002</w:t>
            </w:r>
          </w:p>
        </w:tc>
      </w:tr>
      <w:tr>
        <w:trPr>
          <w:trHeight w:val="94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110002</w:t>
            </w:r>
          </w:p>
        </w:tc>
      </w:tr>
      <w:tr>
        <w:trPr>
          <w:trHeight w:val="6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17989</w:t>
            </w:r>
          </w:p>
        </w:tc>
      </w:tr>
      <w:tr>
        <w:trPr>
          <w:trHeight w:val="15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саясатын,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17621</w:t>
            </w:r>
          </w:p>
        </w:tc>
      </w:tr>
      <w:tr>
        <w:trPr>
          <w:trHeight w:val="5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2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w:t>
            </w:r>
          </w:p>
        </w:tc>
      </w:tr>
      <w:tr>
        <w:trPr>
          <w:trHeight w:val="6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w:t>
            </w:r>
          </w:p>
        </w:tc>
      </w:tr>
      <w:tr>
        <w:trPr>
          <w:trHeight w:val="6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1247261,0</w:t>
            </w:r>
          </w:p>
        </w:tc>
      </w:tr>
      <w:tr>
        <w:trPr>
          <w:trHeight w:val="6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7021</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1129545</w:t>
            </w:r>
          </w:p>
        </w:tc>
      </w:tr>
      <w:tr>
        <w:trPr>
          <w:trHeight w:val="94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w:t>
            </w:r>
          </w:p>
        </w:tc>
      </w:tr>
      <w:tr>
        <w:trPr>
          <w:trHeight w:val="12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14316</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25802</w:t>
            </w:r>
          </w:p>
        </w:tc>
      </w:tr>
      <w:tr>
        <w:trPr>
          <w:trHeight w:val="6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54478</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11518</w:t>
            </w:r>
          </w:p>
        </w:tc>
      </w:tr>
      <w:tr>
        <w:trPr>
          <w:trHeight w:val="6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88897</w:t>
            </w:r>
          </w:p>
        </w:tc>
      </w:tr>
      <w:tr>
        <w:trPr>
          <w:trHeight w:val="9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88897</w:t>
            </w:r>
          </w:p>
        </w:tc>
      </w:tr>
      <w:tr>
        <w:trPr>
          <w:trHeight w:val="12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29930</w:t>
            </w:r>
          </w:p>
        </w:tc>
      </w:tr>
      <w:tr>
        <w:trPr>
          <w:trHeight w:val="2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r>
      <w:tr>
        <w:trPr>
          <w:trHeight w:val="2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w:t>
            </w:r>
          </w:p>
        </w:tc>
      </w:tr>
      <w:tr>
        <w:trPr>
          <w:trHeight w:val="9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10535</w:t>
            </w:r>
          </w:p>
        </w:tc>
      </w:tr>
      <w:tr>
        <w:trPr>
          <w:trHeight w:val="6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9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6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10258</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9325</w:t>
            </w:r>
          </w:p>
        </w:tc>
      </w:tr>
      <w:tr>
        <w:trPr>
          <w:trHeight w:val="15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31315</w:t>
            </w:r>
          </w:p>
        </w:tc>
      </w:tr>
      <w:tr>
        <w:trPr>
          <w:trHeight w:val="9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7556</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w:t>
            </w:r>
          </w:p>
        </w:tc>
      </w:tr>
      <w:tr>
        <w:trPr>
          <w:trHeight w:val="12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23759</w:t>
            </w:r>
          </w:p>
        </w:tc>
      </w:tr>
      <w:tr>
        <w:trPr>
          <w:trHeight w:val="6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5872</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15525</w:t>
            </w:r>
          </w:p>
        </w:tc>
      </w:tr>
      <w:tr>
        <w:trPr>
          <w:trHeight w:val="6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85014</w:t>
            </w:r>
          </w:p>
        </w:tc>
      </w:tr>
      <w:tr>
        <w:trPr>
          <w:trHeight w:val="6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62806</w:t>
            </w:r>
          </w:p>
        </w:tc>
      </w:tr>
      <w:tr>
        <w:trPr>
          <w:trHeight w:val="94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5566</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29433</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22999</w:t>
            </w:r>
          </w:p>
        </w:tc>
      </w:tr>
      <w:tr>
        <w:trPr>
          <w:trHeight w:val="6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w:t>
            </w:r>
          </w:p>
        </w:tc>
      </w:tr>
      <w:tr>
        <w:trPr>
          <w:trHeight w:val="6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11003</w:t>
            </w:r>
          </w:p>
        </w:tc>
      </w:tr>
      <w:tr>
        <w:trPr>
          <w:trHeight w:val="12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w:t>
            </w:r>
          </w:p>
        </w:tc>
      </w:tr>
      <w:tr>
        <w:trPr>
          <w:trHeight w:val="6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4596</w:t>
            </w:r>
          </w:p>
        </w:tc>
      </w:tr>
      <w:tr>
        <w:trPr>
          <w:trHeight w:val="5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6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11205</w:t>
            </w:r>
          </w:p>
        </w:tc>
      </w:tr>
      <w:tr>
        <w:trPr>
          <w:trHeight w:val="9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w:t>
            </w:r>
          </w:p>
        </w:tc>
      </w:tr>
      <w:tr>
        <w:trPr>
          <w:trHeight w:val="6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r>
      <w:tr>
        <w:trPr>
          <w:trHeight w:val="12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 құрама командаларының мүшелерін дайындау және олардың облыстық спорт жарыстарына қатысуы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w:t>
            </w:r>
          </w:p>
        </w:tc>
      </w:tr>
      <w:tr>
        <w:trPr>
          <w:trHeight w:val="12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23620</w:t>
            </w:r>
          </w:p>
        </w:tc>
      </w:tr>
      <w:tr>
        <w:trPr>
          <w:trHeight w:val="6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16671</w:t>
            </w:r>
          </w:p>
        </w:tc>
      </w:tr>
      <w:tr>
        <w:trPr>
          <w:trHeight w:val="9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14913</w:t>
            </w:r>
          </w:p>
        </w:tc>
      </w:tr>
      <w:tr>
        <w:trPr>
          <w:trHeight w:val="6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w:t>
            </w:r>
          </w:p>
        </w:tc>
      </w:tr>
      <w:tr>
        <w:trPr>
          <w:trHeight w:val="6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6949</w:t>
            </w:r>
          </w:p>
        </w:tc>
      </w:tr>
      <w:tr>
        <w:trPr>
          <w:trHeight w:val="6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6949</w:t>
            </w:r>
          </w:p>
        </w:tc>
      </w:tr>
      <w:tr>
        <w:trPr>
          <w:trHeight w:val="48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21628</w:t>
            </w:r>
          </w:p>
        </w:tc>
      </w:tr>
      <w:tr>
        <w:trPr>
          <w:trHeight w:val="6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w:t>
            </w:r>
          </w:p>
        </w:tc>
      </w:tr>
      <w:tr>
        <w:trPr>
          <w:trHeight w:val="6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w:t>
            </w:r>
          </w:p>
        </w:tc>
      </w:tr>
      <w:tr>
        <w:trPr>
          <w:trHeight w:val="6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13539</w:t>
            </w:r>
          </w:p>
        </w:tc>
      </w:tr>
      <w:tr>
        <w:trPr>
          <w:trHeight w:val="9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w:t>
            </w:r>
          </w:p>
        </w:tc>
      </w:tr>
      <w:tr>
        <w:trPr>
          <w:trHeight w:val="9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7943</w:t>
            </w:r>
          </w:p>
        </w:tc>
      </w:tr>
      <w:tr>
        <w:trPr>
          <w:trHeight w:val="2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47758</w:t>
            </w:r>
          </w:p>
        </w:tc>
      </w:tr>
      <w:tr>
        <w:trPr>
          <w:trHeight w:val="9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8817</w:t>
            </w:r>
          </w:p>
        </w:tc>
      </w:tr>
      <w:tr>
        <w:trPr>
          <w:trHeight w:val="12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8817</w:t>
            </w:r>
          </w:p>
        </w:tc>
      </w:tr>
      <w:tr>
        <w:trPr>
          <w:trHeight w:val="12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38941</w:t>
            </w:r>
          </w:p>
        </w:tc>
      </w:tr>
      <w:tr>
        <w:trPr>
          <w:trHeight w:val="5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38941</w:t>
            </w:r>
          </w:p>
        </w:tc>
      </w:tr>
      <w:tr>
        <w:trPr>
          <w:trHeight w:val="2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21621</w:t>
            </w:r>
          </w:p>
        </w:tc>
      </w:tr>
      <w:tr>
        <w:trPr>
          <w:trHeight w:val="5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w:t>
            </w:r>
          </w:p>
        </w:tc>
      </w:tr>
      <w:tr>
        <w:trPr>
          <w:trHeight w:val="6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w:t>
            </w:r>
          </w:p>
        </w:tc>
      </w:tr>
      <w:tr>
        <w:trPr>
          <w:trHeight w:val="12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w:t>
            </w:r>
          </w:p>
        </w:tc>
      </w:tr>
      <w:tr>
        <w:trPr>
          <w:trHeight w:val="12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w:t>
            </w:r>
          </w:p>
        </w:tc>
      </w:tr>
      <w:tr>
        <w:trPr>
          <w:trHeight w:val="6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6072</w:t>
            </w:r>
          </w:p>
        </w:tc>
      </w:tr>
      <w:tr>
        <w:trPr>
          <w:trHeight w:val="9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5983</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ТАЗА БЮДЖЕТТІК НЕСИЕЛЕНДІРУ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аумақтар,қоршаған ортаны және жануарлар дүниесін қорғау, жер қатынастары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6" w:id="4"/>
    <w:p>
      <w:pPr>
        <w:spacing w:after="0"/>
        <w:ind w:left="0"/>
        <w:jc w:val="both"/>
      </w:pPr>
      <w:r>
        <w:rPr>
          <w:rFonts w:ascii="Times New Roman"/>
          <w:b w:val="false"/>
          <w:i w:val="false"/>
          <w:color w:val="000000"/>
          <w:sz w:val="28"/>
        </w:rPr>
        <w:t>
Жақсы аудандық мәслихатының</w:t>
      </w:r>
      <w:r>
        <w:br/>
      </w:r>
      <w:r>
        <w:rPr>
          <w:rFonts w:ascii="Times New Roman"/>
          <w:b w:val="false"/>
          <w:i w:val="false"/>
          <w:color w:val="000000"/>
          <w:sz w:val="28"/>
        </w:rPr>
        <w:t>
2011 жылғы 9 желтоқсандағы</w:t>
      </w:r>
      <w:r>
        <w:br/>
      </w:r>
      <w:r>
        <w:rPr>
          <w:rFonts w:ascii="Times New Roman"/>
          <w:b w:val="false"/>
          <w:i w:val="false"/>
          <w:color w:val="000000"/>
          <w:sz w:val="28"/>
        </w:rPr>
        <w:t>
№ С-38-2 шешіміне 4 қосымша</w:t>
      </w:r>
    </w:p>
    <w:bookmarkEnd w:id="4"/>
    <w:p>
      <w:pPr>
        <w:spacing w:after="0"/>
        <w:ind w:left="0"/>
        <w:jc w:val="left"/>
      </w:pPr>
      <w:r>
        <w:rPr>
          <w:rFonts w:ascii="Times New Roman"/>
          <w:b/>
          <w:i w:val="false"/>
          <w:color w:val="000000"/>
        </w:rPr>
        <w:t xml:space="preserve"> 2012 жылға арналған республикалық</w:t>
      </w:r>
      <w:r>
        <w:br/>
      </w:r>
      <w:r>
        <w:rPr>
          <w:rFonts w:ascii="Times New Roman"/>
          <w:b/>
          <w:i w:val="false"/>
          <w:color w:val="000000"/>
        </w:rPr>
        <w:t>
бюджеттен берілетін нысаналы трансферттер</w:t>
      </w:r>
    </w:p>
    <w:p>
      <w:pPr>
        <w:spacing w:after="0"/>
        <w:ind w:left="0"/>
        <w:jc w:val="both"/>
      </w:pPr>
      <w:r>
        <w:rPr>
          <w:rFonts w:ascii="Times New Roman"/>
          <w:b w:val="false"/>
          <w:i w:val="false"/>
          <w:color w:val="ff0000"/>
          <w:sz w:val="28"/>
        </w:rPr>
        <w:t xml:space="preserve">      Ескерту. 4 қосымша жаңа редакцияда - Ақмола облысы Жақсы аудандық мәслихатының 2012.05.12 </w:t>
      </w:r>
      <w:r>
        <w:rPr>
          <w:rFonts w:ascii="Times New Roman"/>
          <w:b w:val="false"/>
          <w:i w:val="false"/>
          <w:color w:val="ff0000"/>
          <w:sz w:val="28"/>
        </w:rPr>
        <w:t>№ 5ВС-11-1</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7"/>
        <w:gridCol w:w="1973"/>
      </w:tblGrid>
      <w:tr>
        <w:trPr>
          <w:trHeight w:val="780"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70"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621 559,0</w:t>
            </w:r>
          </w:p>
        </w:tc>
      </w:tr>
      <w:tr>
        <w:trPr>
          <w:trHeight w:val="375"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119 075</w:t>
            </w:r>
          </w:p>
        </w:tc>
      </w:tr>
      <w:tr>
        <w:trPr>
          <w:trHeight w:val="360"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9 739</w:t>
            </w:r>
          </w:p>
        </w:tc>
      </w:tr>
      <w:tr>
        <w:trPr>
          <w:trHeight w:val="375"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9 739</w:t>
            </w:r>
          </w:p>
        </w:tc>
      </w:tr>
      <w:tr>
        <w:trPr>
          <w:trHeight w:val="375"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3 358</w:t>
            </w:r>
          </w:p>
        </w:tc>
      </w:tr>
      <w:tr>
        <w:trPr>
          <w:trHeight w:val="555"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әлеуметтiк қолдау шараларын көрсетуді iске асыруға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3 358</w:t>
            </w:r>
          </w:p>
        </w:tc>
      </w:tr>
      <w:tr>
        <w:trPr>
          <w:trHeight w:val="750"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2 730</w:t>
            </w:r>
          </w:p>
        </w:tc>
      </w:tr>
      <w:tr>
        <w:trPr>
          <w:trHeight w:val="615"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"Өңiрлердi дамыту" бағдарламасы шеңберiнде жергiлiктi өзiн-өзi басқаруды мемлекеттiк қолдау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2 730</w:t>
            </w:r>
          </w:p>
        </w:tc>
      </w:tr>
      <w:tr>
        <w:trPr>
          <w:trHeight w:val="675"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15 426</w:t>
            </w:r>
          </w:p>
        </w:tc>
      </w:tr>
      <w:tr>
        <w:trPr>
          <w:trHeight w:val="375"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көмегiн көрсетуге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оның iшiнде: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15 426</w:t>
            </w:r>
          </w:p>
        </w:tc>
      </w:tr>
      <w:tr>
        <w:trPr>
          <w:trHeight w:val="375"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субсидиялауға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5 037</w:t>
            </w:r>
          </w:p>
        </w:tc>
      </w:tr>
      <w:tr>
        <w:trPr>
          <w:trHeight w:val="375"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тәжiрибесi</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r>
      <w:tr>
        <w:trPr>
          <w:trHeight w:val="375"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 құруға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9 460</w:t>
            </w:r>
          </w:p>
        </w:tc>
      </w:tr>
      <w:tr>
        <w:trPr>
          <w:trHeight w:val="375"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бiлiм беру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87 822</w:t>
            </w:r>
          </w:p>
        </w:tc>
      </w:tr>
      <w:tr>
        <w:trPr>
          <w:trHeight w:val="585"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19 769</w:t>
            </w:r>
          </w:p>
        </w:tc>
      </w:tr>
      <w:tr>
        <w:trPr>
          <w:trHeight w:val="900"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бiлiм берудi дамытудың 2011-2020 жылдарға арналған мемлекеттiк бағдарламасын iске асыруға, оның ішінде: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6 494</w:t>
            </w:r>
          </w:p>
        </w:tc>
      </w:tr>
      <w:tr>
        <w:trPr>
          <w:trHeight w:val="1080"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4 094</w:t>
            </w:r>
          </w:p>
        </w:tc>
      </w:tr>
      <w:tr>
        <w:trPr>
          <w:trHeight w:val="825"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жабдықтармен, бағдарламалық қамтыммен қамтамасыз етуге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1395"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қаражаттарын төлеуге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7 934</w:t>
            </w:r>
          </w:p>
        </w:tc>
      </w:tr>
      <w:tr>
        <w:trPr>
          <w:trHeight w:val="1395"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үшін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тәрбиешілеріне біліктілік санаты үшін қосымша ақының мөлшерін арттыруға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16 425</w:t>
            </w:r>
          </w:p>
        </w:tc>
      </w:tr>
      <w:tr>
        <w:trPr>
          <w:trHeight w:val="1185"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жерлердегі нысандарға абаттандыру және әлеуметтік инфрақұрылымдары және инженерлік-транспорттық, коммуналдық-инженерлік жөндеулер жүргізу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37 200</w:t>
            </w:r>
          </w:p>
        </w:tc>
      </w:tr>
      <w:tr>
        <w:trPr>
          <w:trHeight w:val="375"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арналған нысаналы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495 203,0</w:t>
            </w:r>
          </w:p>
        </w:tc>
      </w:tr>
      <w:tr>
        <w:trPr>
          <w:trHeight w:val="375"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495 203,0</w:t>
            </w:r>
          </w:p>
        </w:tc>
      </w:tr>
      <w:tr>
        <w:trPr>
          <w:trHeight w:val="915"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үйлерін жобалауға, салуға және (немесе) алуға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38 247</w:t>
            </w:r>
          </w:p>
        </w:tc>
      </w:tr>
      <w:tr>
        <w:trPr>
          <w:trHeight w:val="915"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 үшін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18 685</w:t>
            </w:r>
          </w:p>
        </w:tc>
      </w:tr>
      <w:tr>
        <w:trPr>
          <w:trHeight w:val="375"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438 271,0</w:t>
            </w:r>
          </w:p>
        </w:tc>
      </w:tr>
      <w:tr>
        <w:trPr>
          <w:trHeight w:val="900"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аясында инжерелік-коммуникациялық инфрақұрылымдардың жетіспеушілігін жетілдіру және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7 281</w:t>
            </w:r>
          </w:p>
        </w:tc>
      </w:tr>
      <w:tr>
        <w:trPr>
          <w:trHeight w:val="375"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7 281</w:t>
            </w:r>
          </w:p>
        </w:tc>
      </w:tr>
      <w:tr>
        <w:trPr>
          <w:trHeight w:val="810" w:hRule="atLeast"/>
        </w:trPr>
        <w:tc>
          <w:tcPr>
            <w:tcW w:w="1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әлеуметтiк қолдау шараларын iске асыруға берiлетiн бюджеттiк кредиттер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7 281</w:t>
            </w:r>
          </w:p>
        </w:tc>
      </w:tr>
    </w:tbl>
    <w:bookmarkStart w:name="z17" w:id="5"/>
    <w:p>
      <w:pPr>
        <w:spacing w:after="0"/>
        <w:ind w:left="0"/>
        <w:jc w:val="both"/>
      </w:pPr>
      <w:r>
        <w:rPr>
          <w:rFonts w:ascii="Times New Roman"/>
          <w:b w:val="false"/>
          <w:i w:val="false"/>
          <w:color w:val="000000"/>
          <w:sz w:val="28"/>
        </w:rPr>
        <w:t>
Жақсы аудандық мәслихатының</w:t>
      </w:r>
      <w:r>
        <w:br/>
      </w:r>
      <w:r>
        <w:rPr>
          <w:rFonts w:ascii="Times New Roman"/>
          <w:b w:val="false"/>
          <w:i w:val="false"/>
          <w:color w:val="000000"/>
          <w:sz w:val="28"/>
        </w:rPr>
        <w:t>
2011 жылғы 9 желтоқсандағы</w:t>
      </w:r>
      <w:r>
        <w:br/>
      </w:r>
      <w:r>
        <w:rPr>
          <w:rFonts w:ascii="Times New Roman"/>
          <w:b w:val="false"/>
          <w:i w:val="false"/>
          <w:color w:val="000000"/>
          <w:sz w:val="28"/>
        </w:rPr>
        <w:t>
№ С-38-2 шешіміне 5 қосымша</w:t>
      </w:r>
    </w:p>
    <w:bookmarkEnd w:id="5"/>
    <w:p>
      <w:pPr>
        <w:spacing w:after="0"/>
        <w:ind w:left="0"/>
        <w:jc w:val="left"/>
      </w:pPr>
      <w:r>
        <w:rPr>
          <w:rFonts w:ascii="Times New Roman"/>
          <w:b/>
          <w:i w:val="false"/>
          <w:color w:val="000000"/>
        </w:rPr>
        <w:t xml:space="preserve"> 2012 жылға арналған аудандар</w:t>
      </w:r>
      <w:r>
        <w:br/>
      </w:r>
      <w:r>
        <w:rPr>
          <w:rFonts w:ascii="Times New Roman"/>
          <w:b/>
          <w:i w:val="false"/>
          <w:color w:val="000000"/>
        </w:rPr>
        <w:t>
(облыстық маңызы бар қалалар)</w:t>
      </w:r>
      <w:r>
        <w:br/>
      </w:r>
      <w:r>
        <w:rPr>
          <w:rFonts w:ascii="Times New Roman"/>
          <w:b/>
          <w:i w:val="false"/>
          <w:color w:val="000000"/>
        </w:rPr>
        <w:t>
бюджеттерiне нысаналы трансферттер</w:t>
      </w:r>
    </w:p>
    <w:p>
      <w:pPr>
        <w:spacing w:after="0"/>
        <w:ind w:left="0"/>
        <w:jc w:val="both"/>
      </w:pPr>
      <w:r>
        <w:rPr>
          <w:rFonts w:ascii="Times New Roman"/>
          <w:b w:val="false"/>
          <w:i w:val="false"/>
          <w:color w:val="ff0000"/>
          <w:sz w:val="28"/>
        </w:rPr>
        <w:t xml:space="preserve">      Ескерту. 5 қосымша жаңа редакцияда - Ақмола облысы Жақсы аудандық мәслихатының 2012.09.25 </w:t>
      </w:r>
      <w:r>
        <w:rPr>
          <w:rFonts w:ascii="Times New Roman"/>
          <w:b w:val="false"/>
          <w:i w:val="false"/>
          <w:color w:val="ff0000"/>
          <w:sz w:val="28"/>
        </w:rPr>
        <w:t>№ 5 ВС-9-1</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8"/>
        <w:gridCol w:w="2162"/>
      </w:tblGrid>
      <w:tr>
        <w:trPr>
          <w:trHeight w:val="165" w:hRule="atLeast"/>
        </w:trPr>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20" w:hRule="atLeast"/>
        </w:trPr>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05" w:hRule="atLeast"/>
        </w:trPr>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109 682,1</w:t>
            </w:r>
          </w:p>
        </w:tc>
      </w:tr>
      <w:tr>
        <w:trPr>
          <w:trHeight w:val="435" w:hRule="atLeast"/>
        </w:trPr>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100 773,0</w:t>
            </w:r>
          </w:p>
        </w:tc>
      </w:tr>
      <w:tr>
        <w:trPr>
          <w:trHeight w:val="375" w:hRule="atLeast"/>
        </w:trPr>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2 470,0</w:t>
            </w:r>
          </w:p>
        </w:tc>
      </w:tr>
      <w:tr>
        <w:trPr>
          <w:trHeight w:val="375" w:hRule="atLeast"/>
        </w:trPr>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2 470,0</w:t>
            </w:r>
          </w:p>
        </w:tc>
      </w:tr>
      <w:tr>
        <w:trPr>
          <w:trHeight w:val="420" w:hRule="atLeast"/>
        </w:trPr>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бiлiм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28 637,0</w:t>
            </w:r>
          </w:p>
        </w:tc>
      </w:tr>
      <w:tr>
        <w:trPr>
          <w:trHeight w:val="375" w:hRule="atLeast"/>
        </w:trPr>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нысандарының күрделi жөндеуіне</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28 637,0</w:t>
            </w:r>
          </w:p>
        </w:tc>
      </w:tr>
      <w:tr>
        <w:trPr>
          <w:trHeight w:val="495" w:hRule="atLeast"/>
        </w:trPr>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4 191,5</w:t>
            </w:r>
          </w:p>
        </w:tc>
      </w:tr>
      <w:tr>
        <w:trPr>
          <w:trHeight w:val="705" w:hRule="atLeast"/>
        </w:trPr>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қатысқандарға және мүгедектерiне коммуналдық қызметтер көрсетуге арналған шығыстарды төлеу үшiн әлеуметтiк көмек көрсетуге</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w:t>
            </w:r>
          </w:p>
        </w:tc>
      </w:tr>
      <w:tr>
        <w:trPr>
          <w:trHeight w:val="975" w:hRule="atLeast"/>
        </w:trPr>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аз қамтылған отбасыларының колледждерде оқитын студенттерiнiң және Ақмола облысының селолық жерлердегi көп балалы отбасыларының оқу ақысын төлеуге</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3 691,1</w:t>
            </w:r>
          </w:p>
        </w:tc>
      </w:tr>
      <w:tr>
        <w:trPr>
          <w:trHeight w:val="435" w:hRule="atLeast"/>
        </w:trPr>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65 474,5</w:t>
            </w:r>
          </w:p>
        </w:tc>
      </w:tr>
      <w:tr>
        <w:trPr>
          <w:trHeight w:val="675" w:hRule="atLeast"/>
        </w:trPr>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объектiлерiнiң күрделі жөндеуіне</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65 474,5</w:t>
            </w:r>
          </w:p>
        </w:tc>
      </w:tr>
      <w:tr>
        <w:trPr>
          <w:trHeight w:val="315" w:hRule="atLeast"/>
        </w:trPr>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арналған нысаналы трансферттер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8909,1</w:t>
            </w:r>
          </w:p>
        </w:tc>
      </w:tr>
      <w:tr>
        <w:trPr>
          <w:trHeight w:val="315" w:hRule="atLeast"/>
        </w:trPr>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8909,1</w:t>
            </w:r>
          </w:p>
        </w:tc>
      </w:tr>
      <w:tr>
        <w:trPr>
          <w:trHeight w:val="315" w:hRule="atLeast"/>
        </w:trPr>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8909,1</w:t>
            </w:r>
          </w:p>
        </w:tc>
      </w:tr>
    </w:tbl>
    <w:bookmarkStart w:name="z18" w:id="6"/>
    <w:p>
      <w:pPr>
        <w:spacing w:after="0"/>
        <w:ind w:left="0"/>
        <w:jc w:val="both"/>
      </w:pPr>
      <w:r>
        <w:rPr>
          <w:rFonts w:ascii="Times New Roman"/>
          <w:b w:val="false"/>
          <w:i w:val="false"/>
          <w:color w:val="000000"/>
          <w:sz w:val="28"/>
        </w:rPr>
        <w:t>
Жақсы аудандық мәслихатының</w:t>
      </w:r>
      <w:r>
        <w:br/>
      </w:r>
      <w:r>
        <w:rPr>
          <w:rFonts w:ascii="Times New Roman"/>
          <w:b w:val="false"/>
          <w:i w:val="false"/>
          <w:color w:val="000000"/>
          <w:sz w:val="28"/>
        </w:rPr>
        <w:t>
2011 жылғы 9 желтоқсандағы</w:t>
      </w:r>
      <w:r>
        <w:br/>
      </w:r>
      <w:r>
        <w:rPr>
          <w:rFonts w:ascii="Times New Roman"/>
          <w:b w:val="false"/>
          <w:i w:val="false"/>
          <w:color w:val="000000"/>
          <w:sz w:val="28"/>
        </w:rPr>
        <w:t>
№ С-38-2 шешіміне 6 қосымша</w:t>
      </w:r>
    </w:p>
    <w:bookmarkEnd w:id="6"/>
    <w:p>
      <w:pPr>
        <w:spacing w:after="0"/>
        <w:ind w:left="0"/>
        <w:jc w:val="left"/>
      </w:pPr>
      <w:r>
        <w:rPr>
          <w:rFonts w:ascii="Times New Roman"/>
          <w:b/>
          <w:i w:val="false"/>
          <w:color w:val="000000"/>
        </w:rPr>
        <w:t xml:space="preserve"> 2012 жылға арналған аудандық</w:t>
      </w:r>
      <w:r>
        <w:br/>
      </w:r>
      <w:r>
        <w:rPr>
          <w:rFonts w:ascii="Times New Roman"/>
          <w:b/>
          <w:i w:val="false"/>
          <w:color w:val="000000"/>
        </w:rPr>
        <w:t>
бюджеттің атқарылу процесінде</w:t>
      </w:r>
      <w:r>
        <w:br/>
      </w:r>
      <w:r>
        <w:rPr>
          <w:rFonts w:ascii="Times New Roman"/>
          <w:b/>
          <w:i w:val="false"/>
          <w:color w:val="000000"/>
        </w:rPr>
        <w:t>
секвестрленуге жатпайтын бюджеттік</w:t>
      </w:r>
      <w:r>
        <w:br/>
      </w:r>
      <w:r>
        <w:rPr>
          <w:rFonts w:ascii="Times New Roman"/>
          <w:b/>
          <w:i w:val="false"/>
          <w:color w:val="000000"/>
        </w:rPr>
        <w:t>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8"/>
        <w:gridCol w:w="2162"/>
      </w:tblGrid>
      <w:tr>
        <w:trPr>
          <w:trHeight w:val="315" w:hRule="atLeast"/>
        </w:trPr>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 беру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7"/>
    <w:p>
      <w:pPr>
        <w:spacing w:after="0"/>
        <w:ind w:left="0"/>
        <w:jc w:val="both"/>
      </w:pPr>
      <w:r>
        <w:rPr>
          <w:rFonts w:ascii="Times New Roman"/>
          <w:b w:val="false"/>
          <w:i w:val="false"/>
          <w:color w:val="000000"/>
          <w:sz w:val="28"/>
        </w:rPr>
        <w:t>
Жақсы аудандық мәслихатының</w:t>
      </w:r>
      <w:r>
        <w:br/>
      </w:r>
      <w:r>
        <w:rPr>
          <w:rFonts w:ascii="Times New Roman"/>
          <w:b w:val="false"/>
          <w:i w:val="false"/>
          <w:color w:val="000000"/>
          <w:sz w:val="28"/>
        </w:rPr>
        <w:t>
2011 жылғы 9 желтоқсандағы</w:t>
      </w:r>
      <w:r>
        <w:br/>
      </w:r>
      <w:r>
        <w:rPr>
          <w:rFonts w:ascii="Times New Roman"/>
          <w:b w:val="false"/>
          <w:i w:val="false"/>
          <w:color w:val="000000"/>
          <w:sz w:val="28"/>
        </w:rPr>
        <w:t>
№ С-38-2 шешіміне 7 қосымша</w:t>
      </w:r>
    </w:p>
    <w:bookmarkEnd w:id="7"/>
    <w:bookmarkStart w:name="z34" w:id="8"/>
    <w:p>
      <w:pPr>
        <w:spacing w:after="0"/>
        <w:ind w:left="0"/>
        <w:jc w:val="left"/>
      </w:pPr>
      <w:r>
        <w:rPr>
          <w:rFonts w:ascii="Times New Roman"/>
          <w:b/>
          <w:i w:val="false"/>
          <w:color w:val="000000"/>
        </w:rPr>
        <w:t xml:space="preserve"> 
2012 жылға арналған кент, ауыл (село)</w:t>
      </w:r>
      <w:r>
        <w:br/>
      </w:r>
      <w:r>
        <w:rPr>
          <w:rFonts w:ascii="Times New Roman"/>
          <w:b/>
          <w:i w:val="false"/>
          <w:color w:val="000000"/>
        </w:rPr>
        <w:t>
ауылдық (селолық) округтерінің бюджеттік</w:t>
      </w:r>
      <w:r>
        <w:br/>
      </w:r>
      <w:r>
        <w:rPr>
          <w:rFonts w:ascii="Times New Roman"/>
          <w:b/>
          <w:i w:val="false"/>
          <w:color w:val="000000"/>
        </w:rPr>
        <w:t>
бағдарламалардың тізбесі</w:t>
      </w:r>
    </w:p>
    <w:bookmarkEnd w:id="8"/>
    <w:p>
      <w:pPr>
        <w:spacing w:after="0"/>
        <w:ind w:left="0"/>
        <w:jc w:val="both"/>
      </w:pPr>
      <w:r>
        <w:rPr>
          <w:rFonts w:ascii="Times New Roman"/>
          <w:b w:val="false"/>
          <w:i w:val="false"/>
          <w:color w:val="ff0000"/>
          <w:sz w:val="28"/>
        </w:rPr>
        <w:t xml:space="preserve">      Ескерту. 7 қосымша жаңа редакцияда - Ақмола облысы Жақсы аудандық мәслихатының 2012.11.08 </w:t>
      </w:r>
      <w:r>
        <w:rPr>
          <w:rFonts w:ascii="Times New Roman"/>
          <w:b w:val="false"/>
          <w:i w:val="false"/>
          <w:color w:val="ff0000"/>
          <w:sz w:val="28"/>
        </w:rPr>
        <w:t>№ 5ВС-10-1</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441"/>
        <w:gridCol w:w="569"/>
        <w:gridCol w:w="698"/>
        <w:gridCol w:w="8633"/>
        <w:gridCol w:w="217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130 685,2</w:t>
            </w:r>
          </w:p>
        </w:tc>
      </w:tr>
      <w:tr>
        <w:trPr>
          <w:trHeight w:val="6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Жақсы ауылы әкімінің аппараты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19783,6</w:t>
            </w:r>
          </w:p>
        </w:tc>
      </w:tr>
      <w:tr>
        <w:trPr>
          <w:trHeight w:val="9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11520,1</w:t>
            </w:r>
          </w:p>
        </w:tc>
      </w:tr>
      <w:tr>
        <w:trPr>
          <w:trHeight w:val="3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3234,8</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9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w:t>
            </w:r>
          </w:p>
        </w:tc>
      </w:tr>
      <w:tr>
        <w:trPr>
          <w:trHeight w:val="4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1204,7</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Белағаш ауылы әкімінің аппараты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7565</w:t>
            </w:r>
          </w:p>
        </w:tc>
      </w:tr>
      <w:tr>
        <w:trPr>
          <w:trHeight w:val="9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6560,8</w:t>
            </w:r>
          </w:p>
        </w:tc>
      </w:tr>
      <w:tr>
        <w:trPr>
          <w:trHeight w:val="4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9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5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w:t>
            </w:r>
          </w:p>
        </w:tc>
      </w:tr>
      <w:tr>
        <w:trPr>
          <w:trHeight w:val="6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Беловод ауылдық округі әкімінің аппараты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w:t>
            </w:r>
          </w:p>
        </w:tc>
      </w:tr>
      <w:tr>
        <w:trPr>
          <w:trHeight w:val="9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6116,5</w:t>
            </w:r>
          </w:p>
        </w:tc>
      </w:tr>
      <w:tr>
        <w:trPr>
          <w:trHeight w:val="3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9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5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w:t>
            </w:r>
          </w:p>
        </w:tc>
      </w:tr>
      <w:tr>
        <w:trPr>
          <w:trHeight w:val="5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6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Жаңа Қийма ауылдық округі әкімінің аппараты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15137</w:t>
            </w:r>
          </w:p>
        </w:tc>
      </w:tr>
      <w:tr>
        <w:trPr>
          <w:trHeight w:val="9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12154,6</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3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9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Запорожье ауылдық округі әкімінің аппараты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9144,6</w:t>
            </w:r>
          </w:p>
        </w:tc>
      </w:tr>
      <w:tr>
        <w:trPr>
          <w:trHeight w:val="6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8479,1</w:t>
            </w:r>
          </w:p>
        </w:tc>
      </w:tr>
      <w:tr>
        <w:trPr>
          <w:trHeight w:val="6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6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Киев ауылы әкімінің аппараты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6955,9</w:t>
            </w:r>
          </w:p>
        </w:tc>
      </w:tr>
      <w:tr>
        <w:trPr>
          <w:trHeight w:val="9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w:t>
            </w:r>
          </w:p>
        </w:tc>
      </w:tr>
      <w:tr>
        <w:trPr>
          <w:trHeight w:val="3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9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6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Қайрақты ауылдық округі әкімінің аппараты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7435,4</w:t>
            </w:r>
          </w:p>
        </w:tc>
      </w:tr>
      <w:tr>
        <w:trPr>
          <w:trHeight w:val="9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9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w:t>
            </w:r>
          </w:p>
        </w:tc>
      </w:tr>
      <w:tr>
        <w:trPr>
          <w:trHeight w:val="6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Калинин ауылдық округі әкімінің аппараты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7397,2</w:t>
            </w:r>
          </w:p>
        </w:tc>
      </w:tr>
      <w:tr>
        <w:trPr>
          <w:trHeight w:val="9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6676,6</w:t>
            </w:r>
          </w:p>
        </w:tc>
      </w:tr>
      <w:tr>
        <w:trPr>
          <w:trHeight w:val="3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9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w:t>
            </w:r>
          </w:p>
        </w:tc>
      </w:tr>
      <w:tr>
        <w:trPr>
          <w:trHeight w:val="6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Қызылсай ауылдық округі әкімінің аппараты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6919,3</w:t>
            </w:r>
          </w:p>
        </w:tc>
      </w:tr>
      <w:tr>
        <w:trPr>
          <w:trHeight w:val="9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6289,9</w:t>
            </w:r>
          </w:p>
        </w:tc>
      </w:tr>
      <w:tr>
        <w:trPr>
          <w:trHeight w:val="4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3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9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r>
      <w:tr>
        <w:trPr>
          <w:trHeight w:val="6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Новокиенка ауылдық округі әкімінің аппараты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7387,4</w:t>
            </w:r>
          </w:p>
        </w:tc>
      </w:tr>
      <w:tr>
        <w:trPr>
          <w:trHeight w:val="9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w:t>
            </w:r>
          </w:p>
        </w:tc>
      </w:tr>
      <w:tr>
        <w:trPr>
          <w:trHeight w:val="3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9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4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r>
      <w:tr>
        <w:trPr>
          <w:trHeight w:val="6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Подгорное ауылы әкімінің аппараты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6669,2</w:t>
            </w:r>
          </w:p>
        </w:tc>
      </w:tr>
      <w:tr>
        <w:trPr>
          <w:trHeight w:val="9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6162</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12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4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w:t>
            </w:r>
          </w:p>
        </w:tc>
      </w:tr>
      <w:tr>
        <w:trPr>
          <w:trHeight w:val="6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Ешім ауылдық округі әкімінің аппараты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8336,3</w:t>
            </w:r>
          </w:p>
        </w:tc>
      </w:tr>
      <w:tr>
        <w:trPr>
          <w:trHeight w:val="9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7989,3</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9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6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Тарас ауылдық округі әкімінің аппараты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6901,5</w:t>
            </w:r>
          </w:p>
        </w:tc>
      </w:tr>
      <w:tr>
        <w:trPr>
          <w:trHeight w:val="9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9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5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6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Терісаққан ауылдық округі әкімінің аппараты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7567,2</w:t>
            </w:r>
          </w:p>
        </w:tc>
      </w:tr>
      <w:tr>
        <w:trPr>
          <w:trHeight w:val="9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7099,2</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9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6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Чапай ауылы әкімінің аппараты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6749,6</w:t>
            </w:r>
          </w:p>
        </w:tc>
      </w:tr>
      <w:tr>
        <w:trPr>
          <w:trHeight w:val="9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w:t>
            </w:r>
          </w:p>
        </w:tc>
      </w:tr>
      <w:tr>
        <w:trPr>
          <w:trHeight w:val="10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5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