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04f7" w14:textId="ce40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ауданында үгіттік баспа материалдарын орналастыру үшін орындарды белгілеу және сайлаушылармен кездесуі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2011 жылғы 25 ақпандағы № 85 қаулысы. Ақмола облысы Зеренді ауданының Әділет басқармасында 2011 жылғы 28 ақпанда № 1-14-153 тіркелді. Күші жойылды - Ақмола облысы Зеренді ауданы әкімдігінің 2014 жылғы 24 маусымдағы № 400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Зеренді ауданы әкімдігінің 24.06.2014 № 400 (қол қойылған күнінен бастап күшіне енеді)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4,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аудандық аумақтық сайлау комиссиясымен бірлесіп үгіттік баспа материалдарын орналастыру үшін орындар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Зеренді ауданында кандидаттарға сайлаушылармен кездесуі үшін шарттық негізінде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Зеренді ауданы әкімінің орынбасары Ә.А. Таласбаеваға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Е.Сағдиев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әскерлерінің 5510 әскери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командирі, майор                 Е.Е.Жақыпов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«Зеренді орталық аудандық емхана»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  Б.Б. Жанғалов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білім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«Зеренді ауданы Чаглинка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селосының агробизнес колледжі»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директоры                     К.Т.Қарабаев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«Ақмола облысытық психиатриялық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директоры                     М.А.Студеникин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85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ауданында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353"/>
        <w:gridCol w:w="1313"/>
        <w:gridCol w:w="8373"/>
      </w:tblGrid>
      <w:tr>
        <w:trPr>
          <w:trHeight w:val="16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 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нөмірі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ауданының «Ақкөл селолық округі әкімінің аппараты» мемлекеттік мекемесі ғимаратының қасындағы Шоқан Уәлиханов 2 көшесіндегі стенд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«Ивановка бастауыш мектебі» мемлекеттік мекемесі ғимаратының қасындағы Мектеп 3 көшесіндегі стенд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«Қазақстан негізгі мектебі» мемлекеттік мекемесі ғимаратының қасындағы Мектеп 11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«Молодежное орта мектебі» мемлекеттік мекемесі ғимаратының қасындағы Комсомольская 36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Туполевка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Ғимараттың қасындағы Әлібек Тәшібаев атындағы 5/2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«Ортақ селолық округі әкімінің аппараты» мемлекеттік мекемесінің әкімшілік орталық ғимаратының қасындағы Орталық 26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Қызылтаң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Білім 11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кенті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«Алексеевка орта мектебі» мемлекеттік мекемесі Школьная 14 көшесіндегі ғимаратының қасындағы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кенті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«Доломитово орта мектебі» мемлекеттік мекемесі ғимаратының қасындағы Алтынсарин 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стансасы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білім бөлімінің «Чаглинка бастауыш мектебі» мемлекеттік мекемесі ғимаратының қасындағы Теміржолшылар 45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Бірлестік кенті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«Бірлестік орта мектебі» мемлекеттік мекемесі ғимаратының қасындағы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Еленовка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Абылайхан 36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«Жаңаауыл бастауыш мектебі» мемлекеттік мекемесі ғимаратының қасындағы Бейбітшілік 8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Қарағай стансасы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«Көмек Нан» жауапкершілігі шектеулі кәсіпорны кеңсесінің қасындағы Элеваторская 3 көшесіндегі стенд.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Жылымды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«Жылымды негізгі мектебі» мемлекеттік мекемесі ғимаратының қасындағы Мектеп 20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Қарлыкөл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«Қарлыкөл негізгі мектебі» мемлекеттік мекемесі ғимаратының қасындағы Мектеп 34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Ақан селосы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«Ақан орта мектебі» мемлекеттік мекемесі ғимаратының қасындағы Орталық 10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Уголки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«Уголки негізгі мектебі» мемлекеттік мекемесі ғимаратының қасындағы Қарағайлы 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Баратай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«Баратай орта мектебі» мемлекеттік мекемесі ғимаратының қасындағы Жастар 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Қызылсая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«Қызылсая орта мектебі» мемлекеттік мекемесі ғимаратының қасындағы Орталық 18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«Сейфуллин орта мектебі» мемлекеттік мекемесі ғимаратының қасындағы Орталық 20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Қараөзек селосы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«Қараөзек бастауыш мектебі» мемлекеттік мекемесі ғимаратының қасындағы Орталық 9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«Қызылағаш бастауыш мектебі» мемлекеттік мекемесі ғимаратының қасындағы Жастар 4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Биктесін селосы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«Биктесін бастауыш мектебі» мемлекеттік мекемесі ғимаратының қасындағы Орталық 8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Жаңатілек селосы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«Жаңатілек бастауыш мектебі» мемлекеттік мекемесі ғимаратының қасындағы Орталық 14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Қонысбай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Абай Құнанбаев атындағы 16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Васильковка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«Васильковка негізгі мектебі» мемлекеттік мекемесі ғимаратының қасындағы Мектеп 15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Доңғылағаш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ауданының білім беру бөлімінің «Доңғылағаш негізгі мектебі» мемлекеттік мекемесі ғимаратының қасындағы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«а»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Гранитный кенті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Гранитный шағын ауданы 22 мекен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жайындағы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Гранитный кенті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Ішкі істер министрлігінің 5510 әскери бөлімінің әкімшілік ғимаратының қасындағы стенд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Куропаткино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20 көшесіндегі селолық клуб ғимаратының қасындағы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 стансасы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«Азат негізгі мектебі» мемлекеттік мекемесі ғимаратының қасындағы Школьная 12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Раздольное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Комсомольская 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Ғимараттың қасындағы Комсомольская 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«Жамбыл негізгі мектебі» мемлекеттік мекемесі ғимаратының қасындағы Абылайхан атындағы 34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Приречное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Орталық 19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«Павловка бастауыш мектебі» мемлекеттік мекемесі ғимаратының қасындағы Орталық 32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«Заречен негізгі мектебі» мемлекеттік мекемесі ғимаратының қасындағы Мектеп 22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«Березняковка орта мектебі» мемлекеттік мекемесі ғимаратының қасындағы Мектеп 12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«Садовый орта мектебі» мемлекеттік мекемесі ғимаратының қасындағы Мектеп 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польское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«Симферополь орта мектебі» мемлекеттік мекемесі ғимаратының қасындағы Школьная 6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Жолдыбай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«Жолдыбай негізгі мектебі» мемлекеттік мекемесі ғимаратының қасындағы Мектеп 13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«Бұлақ негізгі мектебі» мемлекеттік мекемесі ғимаратының қасындағы Жасыл ел 8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қасындағы Мир 71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«Красиловка негізгі мектебі» мемлекеттік мекемесі ғимаратының қасындағы Бөгенбай би 24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Би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«Бөгенбай би негізгі мектебі» мемлекеттік мекемесі ғимаратының қасындағы Бөгенбай би 16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Ғимараттың қасындағы Бейбітшілік 8 «б»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17 көшесіндегі Зеренді ауданы білім бөлімінің «Айдабол орта мектебі» мемлекеттік мекемесі ғимаратының қасындағы стенд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«Исаковка орта мектебі» мемлекеттік мекемесі ғимаратының қасындағы Мектеп 20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Қостомар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«Қостомар негізгі мектебі» мемлекеттік мекемесі ғимаратының қасындағы Мектеп 6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денсаулық сақтау басқармасы жанындағы «Зеренді орталық аудандық емханасы» шаруашылық жүргізу құқығындағы мемлекеттік коммуналдық кәсіпорнының медициналық пункт ғимаратының қасындағы Бапан Бектұрсынов атындағы 15 көшедегі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үйі ғимаратының қасындағы Мир 40 көшесіндегі стенд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«№ 2 Зеренді орта мектебі» мемлекеттік мекемесі ғимаратының қасындағы Нагорная 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«№1 Зеренді орта мектебі» мемлекеттік мекемесі ғимаратының қасындағы Чапаев 45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«Айдарлы негізгі мектебі» мемлекеттік мекемесі ғимаратының қасындағы Орталық 22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Қошкарбай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«Қошқарбай негізгі мектебі» мемлекеттік мекемесі ғимаратының қасындағы Мектеп 16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«Көктерек негізгі мектебі» мемлекеттік мекемесі ғимаратының қасындағы Мектеп 20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«Красный Кардон негізгі мектебі» мемлекеттік мекемесі ғимаратының қасындағы Орталық 57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М.Ғабдуллин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«Пухальск негізгі мектебі» мемлекеттік мекемесі ғимаратының қасындағы Мир 3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Серафимовка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Орталық 40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Дороговка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Еңбек 16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Түкті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Орталық 11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Қанай би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«Қарабұлақ орта мектебі» мемлекеттік мекемесі ғимаратының қасындағы Қанай Би 10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«Игілік орта мектебі» мемлекеттік мекемесі ғимаратының қасындағы Қанай би 12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«Жамантұз бастауыш мектебі» мемлекеттік мекемесі ғимаратының қасындағы Қанай би 8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Қызылегіс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Орталық 11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«Қарашілік бастауыш мектебі» мемлекеттік мекемесі ғимаратының қасындағы Аблайхан 7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Ортағаш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Ардагер 17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Троицк селосы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«Троицк орта мектебі» мемлекеттік мекемесі ғимаратының қасындағы Мектеп 2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Қарсақ селосы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«Қарсақ бастауыш мектебі» мемлекеттік мекемесі ғимаратының қасындағы Ардагер 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Ермаковка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«Ермаковка негізгі мектебі» мемлекеттік мекемесі ғимаратының қасындағы Мектеп 2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«Бәйтерек селолық округі әкімінің аппараты» мемлекеттік мекемесі ғимаратының қасындағы Центральная 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«Үлгілі бастауыш мектебі» мемлекеттік мекемесі ғимаратының қасындағы Білім 1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Кеңөткел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Орталық 25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«Чаглинка орта мектебі» мемлекеттік мекемесі ғимаратының қасындағы Школьный шағын ауданындағы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білім беру басқармасының жанындағы «Зеренді ауданының Чаглинка селосының агробизнес колледжі» мемлекеттік коммуналдық қазыналық кәсіпорын ғимаратының қасындағы Школьный шағын ауданы 12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Ақадыр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қасындағы Атамекен 3 көшесіндегі стенд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 көшесіндегі тумба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Ескенежал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«Первомай негізгі мектебі» мемлекеттік мекемесі ғимаратының қасындағы Достық 5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селосы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«Ұялы негізгі мектебі» мемлекеттік мекемесі ғимаратының қасындағы Бейбітшілік 29 көшесіндегі стенд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кенті (Емхана)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денсаулық сақтау басқармасы жанындағы «Ақмола облыстық психиатриялық емхана» мемлекеттік коммуналдық қазыналық кәсіпорны ғимаратының қасындағы Больничный қалашығындағы стенд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85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ауданында кандидаттардың сайлаушылармен</w:t>
      </w:r>
      <w:r>
        <w:br/>
      </w:r>
      <w:r>
        <w:rPr>
          <w:rFonts w:ascii="Times New Roman"/>
          <w:b/>
          <w:i w:val="false"/>
          <w:color w:val="000000"/>
        </w:rPr>
        <w:t>
кездесуі үшін шарттық негізде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22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кездесуі үшін шарттық негізде берілетін үй-жайлар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селосы, Шоқан Уәлиханов көшесі, 2, Зеренді ауданының «Ақкөл селолық округі әкімінің аппараты» мемлекеттік мекемесінің ғимаратының мәжіліс залы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селосы, Мектеп көшесі 3, Зеренді ауданының білім беру бөлімінің «Ивановка бастауыш мектебі» мемлекеттік мекемесінің ғимаратының мәжіліс залы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селосын, Мектеп көшесі 11, Зеренді ауданының білім беру бөлімінің «Қазақстан негізгі мектебі» мемлекеттік мекемесінің ғимаратының мәжіліс залы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селосы, Комсомольская көшесі 36, Зеренді ауданының білім беру бөлімінің «Молодежное орта мектебі» мемлекеттік мекемесінің ғимаратының мәжіліс залы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Туполевка селосы, Әлібек Тәшібаев көшесі 5/2, ғимаратының залы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селосы, Орталық көшесі 26, Зеренді ауданының «Ортақ селолық округі әкімінің аппараты» мемлекеттік мекемесінің әкімшілік орталық ғимаратының залы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Қызылтаң селосы, Білім көшесі 11, селолық клуб залы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кенті, Школьная көшесі 14, Зеренді ауданының білім беру бөлімінің «Алексеевка орта мектебі» мемлекеттік мекемесінің ғимаратының мәжіліс залы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кенті, Алтынсарин көшесі 1, Зеренді ауданының білім беру бөлімінің «Доломитово орта мектебі» мемлекеттік мекемесінің ғимаратының мәжіліс залы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стансасы, Теміржолшылар көшесі 45, Зеренді ауданы білім бөлімінің «Чаглинка бастауыш мектебі» мемлекеттік мекемесі ғимаратының залы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Бірлестік кенті, Мектеп 3, Зеренді ауданының білім беру бөлімінің «Бірлестік орта мектебі» мемлекеттік мекемесінің ғимаратының мәжіліс залы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Еленовка селосы, Абылайхан көшесі 36, селолық клубтың залы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селосы, Бейбітшілік көшесі 8, Зеренді ауданының білім беру бөлімінің «Жаңаауыл бастауыш мектебі» мемлекеттік мекемесінің ғимаратының мәжіліс залы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 стансасы, Элеваторная көшесі 3, «Көмек Нан» жауапкершілігі шектеулі серіктестігінің кеңсесі ғимаратының мәжіліс залы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Жылымды селосы, Мектеп көшесі 20, Зеренді ауданының білім беру бөлімінің «Жылымды негізгі мектебі» мемлекеттік мекемесінің ғимаратының мәжіліс залы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Қарлыкөл селосы, Мектеп көшесі 34, Зеренді ауданының білім беру бөлімінің «Қарлыкөл негізгі мектебі» мемлекеттік мекемесінің ғимаратының мәжіліс залы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селосы, Орталық көшесі 10, Зеренді ауданының білім беру бөлімінің «Ақан орта мектебі» мемлекеттік мекемесі ғимаратының мәжіліс залы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Уголки селосы, Қарағайлы көшесі 1, Зеренді ауданының білім беру бөлімінің «Уголки негізгі мектебі» мемлекеттік мекемесі ғимаратының мәжіліс залы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Баратай селосы, Жастар көшесі 1, Зеренді ауданының білім беру бөлімінің «Баратай орта мектебі» мемлекеттік мекемесінің ғимаратының мәжіліс залы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Қызылсая селосы, Орталық көшесі 18, Зеренді ауданының білім беру бөлімінің «Қызылсая орта мектебі» мемлекеттік мекемесі ғимаратының мәжіліс залы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селосы, Орталық көшесі 20, Зеренді ауданының білім беру бөлімінің «Сейфуллин орта мектебі» мемлекеттік мекемесі ғимаратының мәжіліс залы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селосы, Орталық көшесі 9, Зеренді ауданының білім беру бөлімінің «Қараөзек бастауыш мектебі» мемлекеттік мекемесі ғимаратының мәжіліс залы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селосы, Жастар көшесі 4, Зеренді ауданының білім беру бөлімінің «Қызылағаш бастауыш мектебі» мемлекеттік мекемесі ғимаратының мәжіліс залы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Биіктесін селосы, Орталық көшесі 8, Зеренді ауданының білім беру бөлімінің «Биіктесін бастауыш мектебі» мемлекеттік мекемесі ғимаратының мәжіліс залы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Жаңатілек селосы, Орталық көшесі 14, Зеренді ауданының білім беру бөлімінің «Жаңатілек бастауыш мектебі» мемлекеттік мекемесі ғимаратының мәжіліс залы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Қонысбай селосы, Абай Құнанбаев атындағы көшесі 16, селолық клуб залы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Васильковка селосы, Мектеп көшесі 15, Зеренді ауданының білім беру бөлімінің «Васильковка негізгі мектебі» мемлекеттік мекемесі ғимаратының мәжіліс залы 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Доңғылағаш селосы, Мәдениет көшесі 7 а, Зеренді ауданының білім беру бөлімінің «Доңғылағаш негізгі мектебі» мемлекеттік мекемесі ғимаратының мәжіліс залы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Гранитный кенті, Гранитный шағын ауданы 22, селолық клубтың залы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Гранитный кенті, Қазақстан Республикасының Ішкі істер министрлігі ішкі әскерінің 5510 әскери бөлімінің әкімшілік ғимаратының залы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Куропаткино селосы, Школьная көшесі 20, селолық клубтың залы 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Азат стансасы, Школьная көшесі 12, Зеренді ауданының білім беру бөлімінің «Азат негізгі мектебі» мемлекеттік мекемесі ғимаратының мәжіліс залы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Раздольное селосы, Комсомольская көшесі 1, селолық клубтың залы 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селосы,, Комсомольская көшесі 1, ғимараттың залы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селосы, Аблай хан көшесі 34, Зеренді ауданының білім беру бөлімінің «Жамбыл негізгі мектебі» мемлекеттік мекемесі ғимаратының мәжіліс залы 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Приречное селосы, Орталық көшесі 19, селолық клубтың залы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Павловка селосы, Орталық көшесі 32, Зеренді ауданының білім беру бөлімінің «Павловка бастауыш мектебі» мемлекеттік мекемесі ғимаратының мәжіліс залы 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Заречное селосы, Мектеп көшесі 22, Зеренді ауданының білім беру бөлімінің «Заречное негізгі мектебі» мемлекеттік мекемесі ғимаратының мәжіліс залы 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Березняковка селосы, Мектеп көшесі 12, Зеренді ауданының білім беру бөлімінің «Березняковка орта мектебі» мемлекеттік мекемесі ғимаратының мәжіліс залы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Садовое селосы, Мектеп көшесі 1, Зеренді ауданының білім беру бөлімінің «Садовый орта мектебі» мемлекеттік мекемесі ғимаратының мәжіліс залы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Симферополь селосы, Школьная көшесі 6, Зеренді ауданының білім беру бөлімінің «Симферополь орта мектебі» мемлекеттік мекемесі ғимаратының мәжіліс залы 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Жолдыбай селосы, Мектеп көшесі 13, Мәдениет үйі ғимаратының залы 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Бұлақ селосы, Жасыл ел көшесі 8, Зеренді ауданының білім беру бөлімінің «Бұлақ негізгі мектебі» мемлекеттік мекемесі ғимаратының мәжіліс залы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Викторовка селосы, Мир көшесі 71, Зеренді ауданының мәдениет және тілдерді дамыту бөлімінің жанындағы «Мәдениет үйі» мемлекеттік коммуналдық қазыналық кәсіпорнының Мәдениет үйі ғимаратының залы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Красиловка селосы, Бөгенбай би көшесі 24, Зеренді ауданының білім беру бөлімінің «Красиловка негізгі мектебі» мемлекеттік мекемесі ғимаратының мәжіліс залы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Бөгенбай би селосы, Береговая көшесі 16, Зеренді ауданының білім беру бөлімінің «Бөгенбай би негізгі мектебі» мемлекеттік мекемесі ғимаратының мәжіліс залы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Викторовка селосы, Бейбітшілік көшесі 8 «б», Зеренді ауданының «Білім бөлімі» мемлекеттік мекемесінің Қызылқайнар бастауыш мектебі ғимаратының залы 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Айдабол селосы, Ленин көшесі 17, Зеренді ауданының білім беру бөлімінің «Айдабол орта мектебі» мемлекеттік мекемесі ғимаратының мәжіліс залы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Исаковка селосы, Мектеп көшесі 20, Зеренді ауданының білім беру бөлімінің «Исаковка орта мектебі» мемлекеттік мекемесі ғимаратының мәжіліс залы 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Қостомар селосы, Мектеп көшесі 6, Зеренді ауданының білім беру бөлімінің «Қостомар негізгі мектебі» мемлекеттік мекемесі ғимаратының мәжіліс залы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селосы, Мир көшесі 40, Мәдениет үйі ғимаратының залы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селосы, Нагорная көшесі 1, Зеренді ауданының білім беру бөлімінің «№ 2 Зеренді орта мектебі» мемлекеттік мекемесі ғимаратының мәжіліс залы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селосы, Чапаев көшесі 45, Зеренді ауданының білім беру бөлімінің «№ 1 Зеренді орта мектебі» мемлекеттік мекемесі ғимаратының мәжіліс залы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Айдарлы селосы, Орталық көшесі 22, Зеренді ауданының білім беру бөлімінің «Айдарлы негізгі мектебі» мемлекеттік мекемесі ғимаратының мәжіліс залы 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Қошқарбай селосы, Мектеп көшесі 16, Зеренді ауданының білім беру бөлімінің «Қошқарбай негізгі мектебі» мемлекеттік мекемесі ғимаратының мәжіліс залы 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Көктерек селосы, Мектеп көшесі 20, Зеренді ауданының білім беру бөлімінің «Көктерек негізгі мектебі» мемлекеттік мекемесі ғимаратының мәжіліс залы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Кардон селосы, Орталық көшесі 57, Зеренді ауданының білім беру бөлімінің «Красныйкардон негізгі мектебі» мемлекеттік мекемесі ғимаратының мәжіліс залы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Мәлік Ғабдуллин селосы, Мир көшесі 3, Зеренді ауданының білім беру бөлімінің «Пухальск негізгі мектебі» мемлекеттік мекемесі ғимаратының мәжіліс залы 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Серафимовка селосы, Орталық көшесі 40, селолық клуб ғимаратының залы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Дороговка селосы, Еңбек көшесі 16, селолық клуб ғимаратының залы 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Түкті селосы, Орталық көшесі 11 «а», селолық клуб ғимаратының залы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Қанай Би атындағы село, Қанай Би көшесі 10, Зеренді ауданының білім беру бөлімінің «Қарабұлақ негізгі мектебі» мемлекеттік мекемесі ғимаратының мәжіліс залы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Игілік селосы, Қанай Би атындағы көшесі 12, Зеренді ауданының білім беру бөлімінің «Игілік орта мектебі» мемлекеттік мекемесі ғимаратының мәжіліс залы 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Жамантұз селосы, Қанай Би атындағы көшесі 8, Зеренді ауданының білім беру бөлімінің «Жамантұз бастауыш мектебі» мемлекеттік мекемесі ғимаратының мәжіліс залы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Қызылегіс селосы, Орталық көшесі 11, селолық клуб ғимаратының залы 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Қарашілік селосы, Абылай хан көшесі 7, Зеренді ауданының білім беру бөлімінің «Қарашілік бастауыш мектебі» мемлекеттік мекемесі ғимаратының мәжіліс залы 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Ортағаш селосы, Ардагер көшесі 17, селолық клуб ғимаратының залы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Троицк селосы, Мектеп көшесі 2, Зеренді ауданының білім беру бөлімінің «Троицк орта мектебі» мемлекеттік мекемесі ғимаратының мәжіліс залы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Қарсақ селосы, Ардагер көшесі 1, Зеренді ауданының білім беру бөлімінің «Қарсақ бастауыш мектебі» мемлекеттік мекемесі ғимаратының мәжіліс залы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Ермаковка селосы, Мектеп көшесі 2, Зеренді ауданының білім беру бөлімінің «Ермаковка негізгі мектебі» мемлекеттік мекемесі ғимаратының мәжіліс залы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селосы, Центральная көшесі 1, Зеренді ауданының «Бәйтерек селолық округі әкімінің аппараты» мемлекеттік мекемесі ғимаратының залы 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Үлгілі селосы, Білім көшесі 1, Зеренді ауданының білім беру бөлімінің «Үлгілі бастауыш мектебі» мемлекеттік мекемесі ғимаратының мәжіліс залы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Кеңөткел селосы, Орталық көшесі 25, селолық клуб ғимаратының залы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Чаглинка селосы, Школьный шағын ауданы, Зеренді ауданының білім беру бөлімінің «Чаглинка орта мектебі» мемлекеттік мекемесі ғимаратының залы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селосы, Школьный шағын ауданы 12, здание Ақмола облысы білім беру басқармасының жанындағы «Заренді ауданы Чаглинка селосының агробизнес колледжі» мемлекеттік коммуналдық қазыналық кәсіпорны ғимаратының залы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Ақадыр селосы, Атамекен көшесі 3, селолық клуб ғимаратының залы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Ескененжал селосы, Достық көшесі 5, Зеренді ауданының білім беру бөлімінің «Первомай негізгі мектебі» мемлекеттік мекемесі ғимаратының мәжіліс залы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Ұялы селосы, Бейбітшілік көшесі 29, Зеренді ауданының білім беру бөлімінің «Ұялы негізгі мектебі» мемлекеттік мекемесі ғимаратының мәжіліс залы 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кенті, Ақмола облысының денсаулық сақтау басқармасы жанындағы «Ақмола облыстық психиатриялық емхана» мемлекеттік коммуналдық қазыналық кәсіпорны ғимаратының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