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ffcc" w14:textId="005f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Зеренді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2011 жылғы 4 наурыздағы № 95 қаулысы. Ақмола облысы Зеренді ауданының Әділет басқармасында 2011 жылғы 29 наурызда № 1-14-155 тіркелді. Күші жойылды - Ақмола облысы Зеренді ауданы әкімдігінің 2011 жылғы 30 желтоқсандағы № 651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Зеренді ауданы әкімдігінің 30.12.2011 № 651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қаулысымен бекітілген Қоғамдық жұмыстарды ұйымдастыру мен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Ережелерінің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 тармақтарына </w:t>
      </w:r>
      <w:r>
        <w:rPr>
          <w:rFonts w:ascii="Times New Roman"/>
          <w:b w:val="false"/>
          <w:i w:val="false"/>
          <w:color w:val="000000"/>
          <w:sz w:val="28"/>
        </w:rPr>
        <w:t>сәйкес, жұмыс іздеуде қиындыққа тап болған жұмыссыздарды әлеуметтік қорғау мақсатында, оларды уақытша жұмыспен қамтамасыз ету үшін, Зеренді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Зеренді ауданының ұйымдарында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берілген 2011 жылға арналған Зеренді ауданы бойынша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көлемдері, жағдайлары, жалақы мөлшерлері мен оларды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Зеренді ауданының «Жұмыспен қамту және әлеуметтік бағдарламалар бөлімі»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жұмыссыздарды тіркелу мерзіміне сәйкес кезек тәртібінде еңбек келісім-шарты талаптарына сәйкес олардың келісуі бойынша қоғамдық жұмыстарға бағыттауды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бекітілген еңбек келісім-шартының негізінде 2011 жылға арналған аудандық бюджет есебінен ай сайын жұмысшыға аудару арқылы жеке шоттарына минималды жалақы төлеуді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Ә.А.Таласбаеваға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Е.Сағдиев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сотының төрағасы                           Ж.Ахметов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Зеренді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Т.Бражанов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 прокуроры,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кеңесшісі                           А.Мұқанжаров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Зеренді ауданының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Ә.Қасымжанов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департаментінің Зеренді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С.Балтабаев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министрлігінің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қызметі және құқықтық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көрсету комитетінің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«Жылжымайтын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мүлік жөніндегі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аймақтық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Зеренді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басқарушысы                     С.Сүлейменов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4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95 қаулысымен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көлемдері, жағдайлары,</w:t>
      </w:r>
      <w:r>
        <w:br/>
      </w:r>
      <w:r>
        <w:rPr>
          <w:rFonts w:ascii="Times New Roman"/>
          <w:b/>
          <w:i w:val="false"/>
          <w:color w:val="000000"/>
        </w:rPr>
        <w:t>
жалақы мөлшері мен оларды қаржыландыру көздері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өзгертулер енгізілді - Ақмола облысы Зеренді ауданы әкімдігінің 2011.11.14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911"/>
        <w:gridCol w:w="2219"/>
        <w:gridCol w:w="1808"/>
        <w:gridCol w:w="1549"/>
        <w:gridCol w:w="2242"/>
        <w:gridCol w:w="2026"/>
      </w:tblGrid>
      <w:tr>
        <w:trPr>
          <w:trHeight w:val="11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675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 үй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«Чаглинка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«Алексеевка поселкесі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«Симферополь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«Қонысбай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8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«Ақкөл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«Ортақ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«Бұлақ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«Сарыөзек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«Күсеп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«Викторовка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«Мәлік Ғабдуллин атындағы ауылдық округ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5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«Қанай би атындағы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«Қызылегіс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«Троицк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«Приречен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«Садовый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«Сәкен Сейфуллин атындағы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«Қызылсая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2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«Исаковка селолық округі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«Айдабол селосы әкімінің аппараты»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Зеренді ауданының Қорғаныс істері жөніндегі бөлімі»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қызмет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дана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8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Ақмола облысы Әділет департаментінің Зеренді ауданының Әділет басқармасы»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кезінде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дана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5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 Ақмола облысы Ішкі істер департаментінің Зеренді аудандық ішкі істер бөлімі» мемлекеттік мекемесі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кезінде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прокуратурасы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кезінде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дана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соты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кезінде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дана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министрлігінің Тіркеу қызметі және құқықтық қызмет көрсету комитетінің Ақмола облысы бойынша «Жылжымайтын мүлік жөніндегі орталығы» аумақтық мемлекеттік қазыналық кәсіпорнының Зеренді филиалы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кезінде көмектесу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дана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«Тұрғын үй–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«Зеренді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жүйесін қымтау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м2 – шаршы 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