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ecba" w14:textId="aa8e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мерзімді әскери қызметке кезекті шақыруды өткізуді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2011 жылғы 17 наурыздағы № 100 қаулысы. Ақмола облысы Зеренді ауданының Әділет басқармасында 2011 жылғы 28 наурызда № 1-14-156 тіркелді. Күші жойылды - Ақмола облысы Зеренді ауданы әкімдігінің 2011 жылғы 30 желтоқсандағы № 651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Зеренді ауданы әкімдігінің 30.12.2011 № 651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«Белгіленген әскери қызмет мерзімін өткерген мерзімді әскери қызметтегі әскери қызметшілерді запасқа шақыру және Қазақстан Республикасының азаматтарын 2011 жылдың сәуір-маусымында және қазан-желтоқсанында кезектi мерзімді әскери қызметке шақыру туралы» Қазақстан Республикасы Президентiнiң 2011 жылғы 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мерзiмін өткерген мерзімді әскери қызметтегі әскери қызметшілерді запасқа шығару және Қазақстан Республикасы азаматтарын 2011 жылдың сәуір-маусымында және қазан-желтоқсанында кезектi мерзімді әскери қызметке шақыру туралы» Қазақстан Республикасы Президентiнiң 2011 жылғы 3 наурыздағы № 1163 Жарлығын іске асыру туралы»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азаматтарды, сондай-ақ оқу орындарынан шығарылған, жиырма жеті жасқа толмаған және шақыру бойынша әскери қызметтің белгіленген мерзімін өткермеген азаматтарды, 2011 жылдың сәуір-маусымында және қазан-желтоқсанында «Ақмола облысы Зеренді ауданының Қорғаныс істері жөніндегі бөлімі» мемлекеттік мекемесі арқылы кезекті мерзімді әскери қызметке шақыруды өткізу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комиссияның құрамы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Мерзімді әскери қызметке азаматтарды шақыруды өткізу кестесі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әкiмнiң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әкiмі            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Т.Бражанов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Зеренді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С.Балтабаев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«Зеренді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Б.Жанғалов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Ақмола облысы Зеренді аудандық мәслихатының 2011.11.10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0"/>
        <w:gridCol w:w="6610"/>
      </w:tblGrid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Бражанов Тұрар Әлимжанұлы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Зеренді ауданының Қорғаныс істері жөніндегі бөлімі» мемлекеттік мекемесінің бастығы, комиссия төрағасы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Таласбаева Әлия Аманжолқызы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 Амантай Шәкірұлы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Зеренді аудандық Ішкі істер бөлімі» мемлекеттік мекемесі бастығының орынбасары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Носачев Владимир Федорович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«Зеренді орталық аудандық ауруханасы» шаруашылық жүргізу құқығындағы мемлекеттік коммуналдық кәсіпорнының дермато-венеролог дәрігері, медициналық комиссияның төрағасы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Куликова Валентина Викторовна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«Зеренді орталық аудандық ауруханасы» шаруашылық жүргізу құқығындағы мемлекеттік коммуналдық кәсіпорнының медбикесі,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хатшысы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Мерзімді әскери қызметке азаматтарды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3383"/>
        <w:gridCol w:w="1611"/>
        <w:gridCol w:w="1382"/>
        <w:gridCol w:w="1497"/>
        <w:gridCol w:w="1459"/>
        <w:gridCol w:w="1439"/>
        <w:gridCol w:w="1363"/>
      </w:tblGrid>
      <w:tr>
        <w:trPr>
          <w:trHeight w:val="285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кенттердің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Шақырылушылардың саны мен комиссияның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күндері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03.05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селосы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 атындағы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Қызылегіс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Қанай-би атындағы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Күсеп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Қонысбай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Шақырылушылардың саны мен комиссияның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күндері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Шақырылушылардың саны мен комиссияның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күндері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