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cb2d" w14:textId="bfbc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 алынған мемлекеттік тұрғын үйлерге төленетін жалдау ақысының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2011 жылғы 1 наурыздағы № 89 қаулысы. Ақмола облысы Зеренді ауданының Әділет басқармасында 2011 жылғы 31 наурызда № 1-14-158 тіркелді. Күші жойылды - Ақмола облысы Зеренді ауданы әкімдігінің 2011 жылғы 7 қарашадағы № 509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Зеренді ауданы әкімдігінің 2011.11.07 № 509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Индустрия және сауда министрінің 2008 жылғы 30 қыркүйектегі № 395 бұйрығымен бекітілген, мемлекеттік жалға алынған үйлерде өндіріліп алынған жалдау ақысы төлемін есептеу әдістемесінің негізінде, Зеренді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ауданының жалға алынған мемлекеттік тұрғын үйлердегі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төленетін жалдау ақы мөлшерінің көлемі 1 шаршы метрге жалға алу төлемінің есебінен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М.С.Кұлманбетовқа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Аудан әкімі                                Е.Сағдиев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89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жалға алынған тұрғын үйлердегі 1 шаршы метрге</w:t>
      </w:r>
      <w:r>
        <w:br/>
      </w:r>
      <w:r>
        <w:rPr>
          <w:rFonts w:ascii="Times New Roman"/>
          <w:b/>
          <w:i w:val="false"/>
          <w:color w:val="000000"/>
        </w:rPr>
        <w:t>
өндіріліп алынатын жалдау 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жалға алынған үйлерге алынатын жалдау ақысын есептеу кезінде келесі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А-мемлекеттік жалға алу үйлері үшін алынатын жалдау төлемі, айына 1 шаршы метр үшін,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Ц-тұрғын үйдің жалпы көлемінің мемлекеттік қабылдау актісіне сәйкес құрылыстың (сатып алудың)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Т-ғимараттың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Р-пайдалануға, тұрғын үйдің ағымдағы және күрделі жөнделуіне, сол сияқты жер учаскесін күтуіне Р=ГЗ/12/Sп формуласы бойынша анықталатын қажетті көлемнің сомасы, айына 1 шаршы метр үшін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жер теліміне жергілікті атқарушы органмен (мемлекеттік кәсіпорынмен) тартылған немесе құрылған тұрғын үй-пайдалану қызметінің шығынының жылдық сметасы, пайдалануға, тұрғын үйдің ағымдағы және күрделі жөнделуіне, сол сияқты жер учаскесінің күтіміне қажетті көлемінің жылдық сомасы,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Sп-тұрғын үй ғимаратындағы тұрғын үйдің жалпы алаңының сомасы,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жалға алу үйлерінде алынатын айына 1 шаршы метрге жалдау ақысы келесі формула бойынша есептеледі: А= Ц/Т/12+Р.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Мысалы, Ц-65000 теңге, Т-125 жыл, Р-10 теңге болған кезінде жалдау ақы айына 1 шаршы метрге А= 65000/125/12+10=53,3 теңге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көлемі 40 шаршы метр 1 пәтердің жалдау ақысының төлемі айына 53,3 Ч 40=2132 теңгені құрайды.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