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9c48" w14:textId="47a9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2010 жылғы 21 желтоқсандағы № 36-234 "Зеренді ауданының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2011 жылғы 31 наурыздағы № 38-262 шешімі. Ақмола облысы Зеренді ауданының Әділет басқармасында 2011 жылғы 12 сәуірде 1-14-159 тіркелді. Қолданылу мерзімінің аяқталуына байланысты күші жойылды - (Ақмола облысы Зеренді аудандық мәслихатының 2013 жылғы 2 мамырдағы № 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Зеренді аудандық мәслихатының 02.05.2013 № 103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2011-2013 жылдарға арналған бюджеті туралы» 2010 жылғы 21 желтоқсандағы № 36-234 (Нормативтік құқықтық актілерді мемлекеттік тіркеу тізілімінде №1-14-150 тіркелген, 2011 жылғы 14 қаңтарда «Зеренді»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«2 715 586» сандары «2 741 839»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«1 445 584» сандары «1 471 837»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«3 056 198,9» сандары «3 082 495,9»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«29 555» сандары «31 009,8»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«31 157» сандары «32 611,8»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«-370 167,9» сандары «-371 666,7»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«370 167,9» сандары «371 666,7»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«340 612,9» сандары «342 111,7»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Зеренді аудандық мәслихатының 2010 жылғы 21 желтоқсандағы № 36-234 «Зеренді ауданының 2011-2013 жылдарға арналған бюджеті туралы» (Нормативтік құқықтық актілерді мемлекеттік тіркеу тізілімінде № 1-14-150 тіркелген, 2011 жылғы 14 қаңтарда «Зеренді» газетінде жарияланған) шешімнің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4,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 әкімі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М.Каскеев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38-262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51"/>
        <w:gridCol w:w="487"/>
        <w:gridCol w:w="6073"/>
        <w:gridCol w:w="148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2741839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1225558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780699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732850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105031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13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87"/>
        <w:gridCol w:w="508"/>
        <w:gridCol w:w="508"/>
        <w:gridCol w:w="5550"/>
        <w:gridCol w:w="14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3082495,9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210538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10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8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143765</w:t>
            </w:r>
          </w:p>
        </w:tc>
      </w:tr>
      <w:tr>
        <w:trPr>
          <w:trHeight w:val="13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142558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19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2058314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11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1796417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8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1793820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1763499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108767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12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2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7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93488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9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0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10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14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245684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142540</w:t>
            </w:r>
          </w:p>
        </w:tc>
      </w:tr>
      <w:tr>
        <w:trPr>
          <w:trHeight w:val="12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318958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200848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13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194849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194849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</w:p>
        </w:tc>
      </w:tr>
      <w:tr>
        <w:trPr>
          <w:trHeight w:val="8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9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4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9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68695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9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11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7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4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8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12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16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31009,8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3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2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бюджетінен берілген бюджеттік несиелерді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-371666,7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371666,7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 № 38-262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 мен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3"/>
        <w:gridCol w:w="1697"/>
      </w:tblGrid>
      <w:tr>
        <w:trPr>
          <w:trHeight w:val="42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155 882,8</w:t>
            </w:r>
          </w:p>
        </w:tc>
      </w:tr>
      <w:tr>
        <w:trPr>
          <w:trHeight w:val="54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98 908</w:t>
            </w:r>
          </w:p>
        </w:tc>
      </w:tr>
      <w:tr>
        <w:trPr>
          <w:trHeight w:val="19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42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48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61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 мамандарын әлеуметтiк қолдау шараларын iске асыруға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37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65 040</w:t>
            </w:r>
          </w:p>
        </w:tc>
      </w:tr>
      <w:tr>
        <w:trPr>
          <w:trHeight w:val="54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23 035</w:t>
            </w:r>
          </w:p>
        </w:tc>
      </w:tr>
      <w:tr>
        <w:trPr>
          <w:trHeight w:val="75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1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85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103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42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105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 берілетін нысаналы ағымдағы трансферттердің сомасын бөлу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7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42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52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39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48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Чаглинка селосының сумен қамту жүйесін реконструкциялау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49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Зеренді селосында су тартқыш құрылысы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10 067</w:t>
            </w:r>
          </w:p>
        </w:tc>
      </w:tr>
      <w:tr>
        <w:trPr>
          <w:trHeight w:val="48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  <w:tr>
        <w:trPr>
          <w:trHeight w:val="34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  <w:tr>
        <w:trPr>
          <w:trHeight w:val="705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 № 38-262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бюджетiнен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6"/>
        <w:gridCol w:w="1694"/>
      </w:tblGrid>
      <w:tr>
        <w:trPr>
          <w:trHeight w:val="42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35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130 848</w:t>
            </w:r>
          </w:p>
        </w:tc>
      </w:tr>
      <w:tr>
        <w:trPr>
          <w:trHeight w:val="375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3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75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78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6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24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39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ауданының Зеренді селосындағы дене тәрбие сауықтыру кешенінің құрылысы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