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b30b" w14:textId="589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әкімдігінің 2011 жылғы 4 наурыздағы № 95 "2011 жылға Зеренді ауданында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2011 жылғы 14 қарашадағы № 533 қаулысы. Ақмола облысы Зеренді ауданының Әділет басқармасында 2011 жылғы 14 желтоқсанда № 1-14-168 тіркелді. Күші жойылды - Ақмола облысы Зеренді ауданы әкімдігінің 2011 жылғы 30 желтоқсандағы № 651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Зеренді ауданы әкімдігінің 30.12.2011 № 651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қаулысымен бекітілген,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Ережелерінің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ауданы әкімдігінің «2011 жылға Зеренді ауданында қоғамдық жұмыстарды ұйымдастыру туралы» 2011 жылғы 4 наурыздағы № 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1-14-155 тіркелген, 2011 жылы 29 наурызда «Зеренді»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бекітілген, 2011 жылға Зеренді ауданы бойынша ұйымдардың тізбесі, қоғамдық жұмыстардың түрлері, көлемдері, жағдайлары, жалақы мөлшерлері мен оларды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17 реттік нөмірлі жолдары жаңа редакцияда баяндалсын: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2485"/>
        <w:gridCol w:w="2008"/>
        <w:gridCol w:w="1358"/>
        <w:gridCol w:w="1315"/>
        <w:gridCol w:w="2465"/>
        <w:gridCol w:w="2400"/>
      </w:tblGrid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«Приречен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м.а.                        Ә.Таласбаева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