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4d72" w14:textId="be04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қаңтар-наурызында тіркелетін жылы он жеті жасқа толатын еркек жынысты азаматтарды "Ақмола облысы Зеренді ауданының Қорғаныс істері жөніндегі бөлімі" мемлекеттік мекемесінің шақырту учаскесіне тіркеуді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әкімінің 2011 жылғы 29 қарашадағы № 08 шешімі. Ақмола облысы Зеренді ауданының Әділет басқармасында 2011 жылғы 30 желтоқсанда № 1-14-169 тіркелді. Қолданылу мерзімінің аяқталуына байланысты күші жойылды - (Ақмола облысы Зеренді ауданы әкімі аппараты басшысының 2013 жылғы 14 маусымдағы № 641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Зеренді ауданы әкімі аппараты басшысының 14.06.2013 № 641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 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міндеттілік және әскери қызмет туралы» 2005 жылғы 8 шілдедегі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2006 жылғы 5 мамырдағы № 371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әскери міндеттілер мен әскерге шақырылушыларды әскери есепке алуды жүргізу тәртібі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Ережелерге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жылдың қаңтар – наурызында тіркелетін жылы он жеті жасқа толатын еркек жынысты азаматтарды «Ақмола облысы Зеренді ауданының Қорғаныс істері жөніндегі бөлімі» мемлекеттік мекемесінің шақырту учаскесіне тіркеу ұйымдастырылсын және қамтамасыз етілсін (келесім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Ә.А.Таласбаеваға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Зеренді аудан әкімі                        Е.Сағдиев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«Акмола облысы Зеренді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Бражанов Т.Ә.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