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fc6c3" w14:textId="c6fc6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Азаматтарды 2011 жылдың сәуір-маусымы мен қазан-желтоқсанында кезекті мерзімді әскери қызметке шақыруды ұйымдастыру және өткізуді қамтамасыз ету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Қорғалжын ауданы әкімдігінің 2011 жылғы 18 наурыздағы № 43 қаулысы. Ақмола облысы Қорғалжын ауданының Әділет басқармасында 2011 жылғы 31 наурызда № 1-15-160 тіркелді. Қолданылу мерзімінің аяқталуына байланысты қаулының күші жойылды - Ақмола облысы Қорғалжын ауданы әкімдігінің 2013 жылғы 10 сәуірдегі № 665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қаулының күші жойылды - Ақмола облысы Қорғалжын ауданы әкімдігінің 10.04.2013 № 665 хатымен.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2001 жылғы 23 қаңтардағы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«Әскери міндеттілік және әскери қызмет туралы» 2005 жылғы 8 шілдедегі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«Белгіленген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2011 жылдың сәуір-маусымында және қазан-желтоқсанында кезекті мерзімді әскери қызметке шақыру туралы» 2011 жылғы 3 наурыздағы № 1163 Қазақстан Республикасы Президентінің 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>, «Белгіленген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2011 жылдың сәуір-маусымында және қазан-желтоқсанында кезекті мерзімді әскери қызметке шақыру туралы» 2011 жылғы 3 наурыздағы № 1163 Қазақстан Республикасы Президентінің Жарлығын жүзеге асыру туралы» 2011 жылғы 11 наурыздағы № 250 Қазақстан Республикасы Үкіметінің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Қорғалжын ауданының әкімдігі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Он сегізден жиырма жеті жасқа дейінгі, кейінге қалдыруға немесе әскерге шақырудан босатылуға құқығы жоқ, сондай-ақ жиырма жеті жасқа толмаған, оқу орындарынан шығарылған және белгіленген әскери қызмет мерзімін өткермеген еркек жынысты азаматтарды 2011 жылдың сәуір-маусымында және қазан-желтоқсанында кезекті мерзімді әскери қызметке шақыру «Ақмола облысы Қорғалжын ауданының Қорғаныс істері жөніндегі бөлімі» мемлекеттік мекемесі арқылы ұйымдастырылсын және өткізілуі қамтамасыз етілсін.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Аудандық әскерге шақыру комиссиясының құрамы </w:t>
      </w:r>
      <w:r>
        <w:rPr>
          <w:rFonts w:ascii="Times New Roman"/>
          <w:b w:val="false"/>
          <w:i w:val="false"/>
          <w:color w:val="000000"/>
          <w:sz w:val="28"/>
        </w:rPr>
        <w:t>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құрылсын және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Азаматтарды мерзімді әскери қызметке шақыруды өткізу кестесі 2011 жылдың сәуірде-маусымда және қазан-желтоқсанда, </w:t>
      </w:r>
      <w:r>
        <w:rPr>
          <w:rFonts w:ascii="Times New Roman"/>
          <w:b w:val="false"/>
          <w:i w:val="false"/>
          <w:color w:val="000000"/>
          <w:sz w:val="28"/>
        </w:rPr>
        <w:t>2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аудан әкімінің орынбасары С.Қ.Аққожинаға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Ақмола облысының Әділет департаментінде мемлекеттік тіркеуден өткен күнінен бастап күшіне енеді және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Қорғалжын ауданының әкімі                  С.Қасенов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«Ақмола облысы Қорғалжын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ауданының Қорғаныс 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жөніндегі бөлімі»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                        Ә.Әленов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ішкі істер Министрлігі Ақмола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облысының ішкі істер департаменті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«Қорғалжын ауданының ішкі 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                        А.Әбішев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Ақмола облысы денсаулық сақтау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басқармасы жанындағы «Қорғалжын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орталық аудандық ауруханасы»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коммуналдық қазыналық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кәсіпорнының бас дәрігері                  М.Мұхаметжанов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Қорғалжын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18 наурыздағы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43 Қаулысына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Аудандық шақыру комиссиясының құрамы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93"/>
        <w:gridCol w:w="9153"/>
      </w:tblGrid>
      <w:tr>
        <w:trPr>
          <w:trHeight w:val="30" w:hRule="atLeast"/>
        </w:trPr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Әленов Әлібек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Құсайынұлы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«Ақмола облысы Қорғалжын ауданының 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істер жөніндегі бөлімі»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мекемесінің бастығы, шақыру комиссиясының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төрағасы (келісім бойынша)</w:t>
            </w:r>
          </w:p>
        </w:tc>
      </w:tr>
      <w:tr>
        <w:trPr>
          <w:trHeight w:val="30" w:hRule="atLeast"/>
        </w:trPr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Кәрімова Қалима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Мұсылманбекқызы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 аппаратының мемлекеттік-құқықтық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 бастығы, комиссия төрағасының орынбасары.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МҮШЕЛЕРІ:</w:t>
            </w:r>
          </w:p>
        </w:tc>
      </w:tr>
      <w:tr>
        <w:trPr>
          <w:trHeight w:val="30" w:hRule="atLeast"/>
        </w:trPr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Шахманова Роза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Жәкуқызы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денсаулық сақтау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жанындағы «Қорғалжын орталық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ауруханасы» мемлекеттік коммуналдық қазыналық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кәсіпорнының дәрігері медициналық комиссияның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төрағасы (келісім бойынша)</w:t>
            </w:r>
          </w:p>
        </w:tc>
      </w:tr>
      <w:tr>
        <w:trPr>
          <w:trHeight w:val="30" w:hRule="atLeast"/>
        </w:trPr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Мұқатаева Биғайша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Абсағитқызы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денсаулық сақтау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жанындағы «Қорғалжын орталық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ауруханасы» мемлекеттік коммуналдық қазыналық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кәсіпорнының медбикесі, медициналық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комиссияның хатшысы (келісім бойынша)</w:t>
            </w:r>
          </w:p>
        </w:tc>
      </w:tr>
      <w:tr>
        <w:trPr>
          <w:trHeight w:val="30" w:hRule="atLeast"/>
        </w:trPr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Найманбаев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Егінбай Қазенұлы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Республикасының 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Министрлігі Ақмола облысының 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 «Қорғалжын ауданының 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бөлімі» мемлекеттік мекемесінің бастығының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орынбасары, комиссия мүшесі (келісім бойынша)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Қорғалжын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18 наурыздағы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43 Қаулысына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 қосымша 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жылдың сәуір-маусым және қазан-желтоқсан</w:t>
      </w:r>
      <w:r>
        <w:br/>
      </w:r>
      <w:r>
        <w:rPr>
          <w:rFonts w:ascii="Times New Roman"/>
          <w:b/>
          <w:i w:val="false"/>
          <w:color w:val="000000"/>
        </w:rPr>
        <w:t>
мерзімді әскери қызметке азаматтарды шақыру жүргізу</w:t>
      </w:r>
      <w:r>
        <w:br/>
      </w:r>
      <w:r>
        <w:rPr>
          <w:rFonts w:ascii="Times New Roman"/>
          <w:b/>
          <w:i w:val="false"/>
          <w:color w:val="000000"/>
        </w:rPr>
        <w:t>
кестесі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5"/>
        <w:gridCol w:w="3040"/>
        <w:gridCol w:w="3472"/>
        <w:gridCol w:w="1312"/>
        <w:gridCol w:w="1465"/>
        <w:gridCol w:w="1389"/>
        <w:gridCol w:w="1467"/>
      </w:tblGrid>
      <w:tr>
        <w:trPr>
          <w:trHeight w:val="72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 атауы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жататындардың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01.04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04.04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05.04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06.04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Арықты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Кенбидайқ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Қарашалгын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Майшұқұр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Кызылсай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Сабынды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Қорғалжын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4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0"/>
        <w:gridCol w:w="2110"/>
        <w:gridCol w:w="2304"/>
        <w:gridCol w:w="2067"/>
        <w:gridCol w:w="2391"/>
        <w:gridCol w:w="2068"/>
      </w:tblGrid>
      <w:tr>
        <w:trPr>
          <w:trHeight w:val="720" w:hRule="atLeast"/>
        </w:trPr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07.04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14.04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15.04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16.05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06.06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20.06</w:t>
            </w:r>
          </w:p>
        </w:tc>
      </w:tr>
      <w:tr>
        <w:trPr>
          <w:trHeight w:val="30" w:hRule="atLeast"/>
        </w:trPr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95" w:hRule="atLeast"/>
        </w:trPr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95" w:hRule="atLeast"/>
        </w:trPr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жылдың сәуір-маусым және қазан-желтоқсан</w:t>
      </w:r>
      <w:r>
        <w:br/>
      </w:r>
      <w:r>
        <w:rPr>
          <w:rFonts w:ascii="Times New Roman"/>
          <w:b/>
          <w:i w:val="false"/>
          <w:color w:val="000000"/>
        </w:rPr>
        <w:t>
мерзімді әскери қызметке азаматтарды шақыру жүргізу</w:t>
      </w:r>
      <w:r>
        <w:br/>
      </w:r>
      <w:r>
        <w:rPr>
          <w:rFonts w:ascii="Times New Roman"/>
          <w:b/>
          <w:i w:val="false"/>
          <w:color w:val="000000"/>
        </w:rPr>
        <w:t>
кестесі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3"/>
        <w:gridCol w:w="3033"/>
        <w:gridCol w:w="1293"/>
        <w:gridCol w:w="813"/>
        <w:gridCol w:w="813"/>
        <w:gridCol w:w="813"/>
        <w:gridCol w:w="813"/>
        <w:gridCol w:w="813"/>
        <w:gridCol w:w="813"/>
        <w:gridCol w:w="813"/>
        <w:gridCol w:w="813"/>
      </w:tblGrid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аумақ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Арықты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Кенбидайқ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Қарашалгын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Майшұқұр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Кызылсай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Сабынды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49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Қорғалжын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